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A231" w14:textId="77777777" w:rsidR="00083A14" w:rsidRPr="008973F0" w:rsidRDefault="00083A14" w:rsidP="008973F0">
      <w:pPr>
        <w:jc w:val="center"/>
        <w:rPr>
          <w:rFonts w:asciiTheme="minorHAnsi" w:hAnsiTheme="minorHAnsi"/>
          <w:sz w:val="18"/>
        </w:rPr>
        <w:sectPr w:rsidR="00083A14" w:rsidRPr="008973F0" w:rsidSect="00452ECB">
          <w:headerReference w:type="default" r:id="rId8"/>
          <w:footerReference w:type="even" r:id="rId9"/>
          <w:headerReference w:type="first" r:id="rId10"/>
          <w:pgSz w:w="12240" w:h="15840"/>
          <w:pgMar w:top="2465" w:right="3060" w:bottom="1170" w:left="2700" w:header="0" w:footer="495" w:gutter="0"/>
          <w:cols w:space="720"/>
          <w:titlePg/>
          <w:docGrid w:linePitch="360"/>
        </w:sectPr>
      </w:pPr>
      <w:bookmarkStart w:id="0" w:name="_GoBack"/>
      <w:bookmarkEnd w:id="0"/>
    </w:p>
    <w:p w14:paraId="4D843500" w14:textId="77777777" w:rsidR="005820C7" w:rsidRPr="008973F0" w:rsidRDefault="008A422B" w:rsidP="006D43C1">
      <w:pPr>
        <w:pStyle w:val="Heading3"/>
        <w:tabs>
          <w:tab w:val="left" w:pos="5400"/>
          <w:tab w:val="left" w:pos="6000"/>
          <w:tab w:val="right" w:pos="9090"/>
        </w:tabs>
        <w:spacing w:before="0"/>
        <w:jc w:val="center"/>
        <w:rPr>
          <w:rFonts w:asciiTheme="minorHAnsi" w:hAnsiTheme="minorHAnsi" w:cs="Arial"/>
          <w:sz w:val="24"/>
          <w:szCs w:val="28"/>
        </w:rPr>
      </w:pPr>
      <w:r>
        <w:rPr>
          <w:rFonts w:asciiTheme="minorHAnsi" w:hAnsiTheme="minorHAnsi" w:cs="Arial"/>
          <w:sz w:val="24"/>
          <w:szCs w:val="28"/>
        </w:rPr>
        <w:t>Darlene Hooley</w:t>
      </w:r>
      <w:r w:rsidR="005E500A" w:rsidRPr="008973F0">
        <w:rPr>
          <w:rFonts w:asciiTheme="minorHAnsi" w:hAnsiTheme="minorHAnsi" w:cs="Arial"/>
          <w:sz w:val="24"/>
          <w:szCs w:val="28"/>
        </w:rPr>
        <w:t xml:space="preserve"> Scholarship</w:t>
      </w:r>
      <w:r>
        <w:rPr>
          <w:rFonts w:asciiTheme="minorHAnsi" w:hAnsiTheme="minorHAnsi" w:cs="Arial"/>
          <w:sz w:val="24"/>
          <w:szCs w:val="28"/>
        </w:rPr>
        <w:t xml:space="preserve"> for Oregon Veterans</w:t>
      </w:r>
      <w:r w:rsidR="008973F0" w:rsidRPr="008973F0">
        <w:rPr>
          <w:rFonts w:asciiTheme="minorHAnsi" w:hAnsiTheme="minorHAnsi" w:cs="Arial"/>
          <w:sz w:val="24"/>
          <w:szCs w:val="28"/>
        </w:rPr>
        <w:t xml:space="preserve"> </w:t>
      </w:r>
      <w:r w:rsidR="005820C7" w:rsidRPr="008973F0">
        <w:rPr>
          <w:rFonts w:asciiTheme="minorHAnsi" w:hAnsiTheme="minorHAnsi" w:cs="Arial"/>
          <w:sz w:val="24"/>
          <w:szCs w:val="28"/>
        </w:rPr>
        <w:t>Application</w:t>
      </w:r>
    </w:p>
    <w:p w14:paraId="63F21CEF" w14:textId="77777777" w:rsidR="005820C7" w:rsidRPr="005820C7" w:rsidRDefault="005820C7" w:rsidP="005820C7">
      <w:pPr>
        <w:rPr>
          <w:rFonts w:asciiTheme="minorHAnsi" w:hAnsiTheme="minorHAnsi"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0"/>
        <w:gridCol w:w="6323"/>
      </w:tblGrid>
      <w:tr w:rsidR="00E63CCB" w:rsidRPr="005820C7" w14:paraId="7E6D7F79" w14:textId="77777777" w:rsidTr="00BC3ED8">
        <w:trPr>
          <w:trHeight w:val="720"/>
        </w:trPr>
        <w:tc>
          <w:tcPr>
            <w:tcW w:w="2875" w:type="dxa"/>
            <w:shd w:val="clear" w:color="auto" w:fill="FCDED7" w:themeFill="background2" w:themeFillTint="33"/>
            <w:vAlign w:val="center"/>
          </w:tcPr>
          <w:p w14:paraId="5A4CF828" w14:textId="77777777" w:rsidR="00E63CCB" w:rsidRPr="005820C7" w:rsidRDefault="00E63CCB" w:rsidP="009E4EF0">
            <w:pPr>
              <w:pStyle w:val="NoSpacing"/>
              <w:rPr>
                <w:rFonts w:asciiTheme="minorHAnsi" w:hAnsiTheme="minorHAnsi" w:cs="Arial"/>
                <w:b/>
                <w:sz w:val="20"/>
                <w:szCs w:val="20"/>
              </w:rPr>
            </w:pPr>
            <w:r>
              <w:rPr>
                <w:rFonts w:asciiTheme="minorHAnsi" w:hAnsiTheme="minorHAnsi" w:cs="Arial"/>
                <w:b/>
                <w:sz w:val="20"/>
                <w:szCs w:val="20"/>
              </w:rPr>
              <w:t>Scholarship Purpose</w:t>
            </w:r>
          </w:p>
        </w:tc>
        <w:tc>
          <w:tcPr>
            <w:tcW w:w="6683" w:type="dxa"/>
            <w:gridSpan w:val="2"/>
            <w:vAlign w:val="center"/>
          </w:tcPr>
          <w:p w14:paraId="55D8EF9F" w14:textId="3673833F" w:rsidR="00E63CCB" w:rsidRPr="004F776F" w:rsidRDefault="004F776F" w:rsidP="0048575E">
            <w:pPr>
              <w:pStyle w:val="NoSpacing"/>
              <w:rPr>
                <w:rFonts w:asciiTheme="minorHAnsi" w:hAnsiTheme="minorHAnsi" w:cs="Arial"/>
                <w:bCs/>
                <w:sz w:val="20"/>
                <w:szCs w:val="20"/>
              </w:rPr>
            </w:pPr>
            <w:r w:rsidRPr="004F776F">
              <w:rPr>
                <w:rFonts w:ascii="Georgia" w:hAnsi="Georgia" w:cs="Arial"/>
                <w:sz w:val="20"/>
                <w:szCs w:val="20"/>
              </w:rPr>
              <w:t>To support students who served during the Global War on Terror</w:t>
            </w:r>
            <w:r>
              <w:rPr>
                <w:rFonts w:ascii="Georgia" w:hAnsi="Georgia" w:cs="Arial"/>
                <w:sz w:val="20"/>
                <w:szCs w:val="20"/>
              </w:rPr>
              <w:t>, with a preference for</w:t>
            </w:r>
            <w:r w:rsidRPr="004F776F">
              <w:rPr>
                <w:rFonts w:ascii="Georgia" w:hAnsi="Georgia" w:cs="Arial"/>
                <w:sz w:val="20"/>
                <w:szCs w:val="20"/>
              </w:rPr>
              <w:t xml:space="preserve"> Oregon Guard and Oregon Reserves who have served and been deployed overseas since 9/11.</w:t>
            </w:r>
          </w:p>
        </w:tc>
      </w:tr>
      <w:tr w:rsidR="004F776F" w:rsidRPr="005820C7" w14:paraId="0745508A" w14:textId="77777777" w:rsidTr="004F776F">
        <w:trPr>
          <w:trHeight w:val="438"/>
        </w:trPr>
        <w:tc>
          <w:tcPr>
            <w:tcW w:w="2875" w:type="dxa"/>
            <w:vMerge w:val="restart"/>
            <w:shd w:val="clear" w:color="auto" w:fill="FCDED7" w:themeFill="background2" w:themeFillTint="33"/>
            <w:vAlign w:val="center"/>
          </w:tcPr>
          <w:p w14:paraId="1BA32CAE" w14:textId="77777777" w:rsidR="004F776F" w:rsidRDefault="004F776F" w:rsidP="009E4EF0">
            <w:pPr>
              <w:pStyle w:val="NoSpacing"/>
              <w:rPr>
                <w:rFonts w:asciiTheme="minorHAnsi" w:hAnsiTheme="minorHAnsi" w:cs="Arial"/>
                <w:b/>
                <w:sz w:val="20"/>
                <w:szCs w:val="20"/>
              </w:rPr>
            </w:pPr>
            <w:r w:rsidRPr="005820C7">
              <w:rPr>
                <w:rFonts w:asciiTheme="minorHAnsi" w:hAnsiTheme="minorHAnsi" w:cs="Arial"/>
                <w:b/>
                <w:sz w:val="20"/>
                <w:szCs w:val="20"/>
              </w:rPr>
              <w:t>Eligibility Requirements</w:t>
            </w:r>
          </w:p>
          <w:p w14:paraId="5DF5CE60" w14:textId="77777777" w:rsidR="004F776F" w:rsidRDefault="004F776F" w:rsidP="009E4EF0">
            <w:pPr>
              <w:pStyle w:val="NoSpacing"/>
              <w:rPr>
                <w:rFonts w:asciiTheme="minorHAnsi" w:hAnsiTheme="minorHAnsi" w:cs="Arial"/>
                <w:b/>
                <w:sz w:val="20"/>
                <w:szCs w:val="20"/>
              </w:rPr>
            </w:pPr>
          </w:p>
          <w:p w14:paraId="4E18E176" w14:textId="39FB176F" w:rsidR="004F776F" w:rsidRPr="005820C7" w:rsidRDefault="004F776F" w:rsidP="004F776F">
            <w:pPr>
              <w:pStyle w:val="NoSpacing"/>
              <w:jc w:val="center"/>
              <w:rPr>
                <w:rFonts w:asciiTheme="minorHAnsi" w:hAnsiTheme="minorHAnsi" w:cs="Arial"/>
                <w:b/>
                <w:sz w:val="20"/>
                <w:szCs w:val="20"/>
              </w:rPr>
            </w:pPr>
            <w:r w:rsidRPr="003C68BC">
              <w:rPr>
                <w:rFonts w:asciiTheme="minorHAnsi" w:hAnsiTheme="minorHAnsi" w:cs="Arial"/>
                <w:bCs/>
                <w:sz w:val="20"/>
                <w:szCs w:val="20"/>
              </w:rPr>
              <w:t>(</w:t>
            </w:r>
            <w:r>
              <w:rPr>
                <w:rFonts w:asciiTheme="minorHAnsi" w:hAnsiTheme="minorHAnsi" w:cs="Arial"/>
                <w:bCs/>
                <w:sz w:val="20"/>
                <w:szCs w:val="20"/>
              </w:rPr>
              <w:t>*</w:t>
            </w:r>
            <w:r w:rsidRPr="003C68BC">
              <w:rPr>
                <w:rFonts w:asciiTheme="minorHAnsi" w:hAnsiTheme="minorHAnsi" w:cs="Arial"/>
                <w:bCs/>
                <w:sz w:val="20"/>
                <w:szCs w:val="20"/>
              </w:rPr>
              <w:t>Please check the box to confirm you meet each application criterion)</w:t>
            </w:r>
          </w:p>
        </w:tc>
        <w:tc>
          <w:tcPr>
            <w:tcW w:w="360" w:type="dxa"/>
            <w:vAlign w:val="center"/>
          </w:tcPr>
          <w:p w14:paraId="2B8E4A21" w14:textId="77777777" w:rsidR="004F776F" w:rsidRDefault="004F776F" w:rsidP="00BC3ED8">
            <w:pPr>
              <w:pStyle w:val="NoSpacing"/>
              <w:rPr>
                <w:rFonts w:asciiTheme="minorHAnsi" w:hAnsiTheme="minorHAnsi" w:cs="Arial"/>
                <w:bCs/>
                <w:sz w:val="20"/>
                <w:szCs w:val="20"/>
              </w:rPr>
            </w:pPr>
          </w:p>
        </w:tc>
        <w:tc>
          <w:tcPr>
            <w:tcW w:w="6323" w:type="dxa"/>
            <w:vAlign w:val="center"/>
          </w:tcPr>
          <w:p w14:paraId="0CBE9ACD" w14:textId="256641AB" w:rsidR="004F776F" w:rsidRDefault="004F776F" w:rsidP="00BC3ED8">
            <w:pPr>
              <w:pStyle w:val="NoSpacing"/>
              <w:rPr>
                <w:rFonts w:asciiTheme="minorHAnsi" w:hAnsiTheme="minorHAnsi" w:cs="Arial"/>
                <w:bCs/>
                <w:sz w:val="20"/>
                <w:szCs w:val="20"/>
              </w:rPr>
            </w:pPr>
            <w:r>
              <w:rPr>
                <w:rFonts w:asciiTheme="minorHAnsi" w:hAnsiTheme="minorHAnsi" w:cs="Arial"/>
                <w:bCs/>
                <w:sz w:val="20"/>
                <w:szCs w:val="20"/>
              </w:rPr>
              <w:t>Served during the Global War on Terror</w:t>
            </w:r>
          </w:p>
        </w:tc>
      </w:tr>
      <w:tr w:rsidR="004F776F" w:rsidRPr="005820C7" w14:paraId="60413B6F" w14:textId="77777777" w:rsidTr="004F776F">
        <w:trPr>
          <w:trHeight w:val="438"/>
        </w:trPr>
        <w:tc>
          <w:tcPr>
            <w:tcW w:w="2875" w:type="dxa"/>
            <w:vMerge/>
            <w:shd w:val="clear" w:color="auto" w:fill="FCDED7" w:themeFill="background2" w:themeFillTint="33"/>
            <w:vAlign w:val="center"/>
          </w:tcPr>
          <w:p w14:paraId="49C0478F" w14:textId="6BE06C2F" w:rsidR="004F776F" w:rsidRPr="005820C7" w:rsidRDefault="004F776F" w:rsidP="004F776F">
            <w:pPr>
              <w:pStyle w:val="NoSpacing"/>
              <w:jc w:val="center"/>
              <w:rPr>
                <w:rFonts w:asciiTheme="minorHAnsi" w:hAnsiTheme="minorHAnsi" w:cs="Arial"/>
                <w:b/>
                <w:sz w:val="20"/>
                <w:szCs w:val="20"/>
              </w:rPr>
            </w:pPr>
          </w:p>
        </w:tc>
        <w:tc>
          <w:tcPr>
            <w:tcW w:w="360" w:type="dxa"/>
            <w:vAlign w:val="center"/>
          </w:tcPr>
          <w:p w14:paraId="67380B39" w14:textId="7B6E3605" w:rsidR="004F776F" w:rsidRDefault="004F776F" w:rsidP="00BC3ED8">
            <w:pPr>
              <w:pStyle w:val="NoSpacing"/>
              <w:rPr>
                <w:rFonts w:asciiTheme="minorHAnsi" w:hAnsiTheme="minorHAnsi" w:cs="Arial"/>
                <w:bCs/>
                <w:sz w:val="20"/>
                <w:szCs w:val="20"/>
              </w:rPr>
            </w:pPr>
          </w:p>
        </w:tc>
        <w:tc>
          <w:tcPr>
            <w:tcW w:w="6323" w:type="dxa"/>
            <w:vAlign w:val="center"/>
          </w:tcPr>
          <w:p w14:paraId="70860380" w14:textId="1BEEC7F5" w:rsidR="004F776F" w:rsidRPr="005820C7" w:rsidRDefault="00A64F8A" w:rsidP="00BC3ED8">
            <w:pPr>
              <w:pStyle w:val="NoSpacing"/>
              <w:rPr>
                <w:rFonts w:asciiTheme="minorHAnsi" w:hAnsiTheme="minorHAnsi" w:cs="Arial"/>
                <w:bCs/>
                <w:sz w:val="20"/>
                <w:szCs w:val="20"/>
              </w:rPr>
            </w:pPr>
            <w:r w:rsidRPr="00A64F8A">
              <w:rPr>
                <w:rFonts w:asciiTheme="minorHAnsi" w:hAnsiTheme="minorHAnsi" w:cs="Arial"/>
                <w:bCs/>
                <w:sz w:val="20"/>
                <w:szCs w:val="20"/>
              </w:rPr>
              <w:t>Attend a public or accredited private institution of higher education in the United States, including community college</w:t>
            </w:r>
          </w:p>
        </w:tc>
      </w:tr>
      <w:tr w:rsidR="004F776F" w:rsidRPr="005820C7" w14:paraId="5A6F2B63" w14:textId="77777777" w:rsidTr="004F776F">
        <w:trPr>
          <w:trHeight w:val="438"/>
        </w:trPr>
        <w:tc>
          <w:tcPr>
            <w:tcW w:w="2875" w:type="dxa"/>
            <w:vMerge/>
            <w:shd w:val="clear" w:color="auto" w:fill="FCDED7" w:themeFill="background2" w:themeFillTint="33"/>
            <w:vAlign w:val="center"/>
          </w:tcPr>
          <w:p w14:paraId="34C9A495" w14:textId="77777777" w:rsidR="004F776F" w:rsidRPr="005820C7" w:rsidRDefault="004F776F" w:rsidP="009E4EF0">
            <w:pPr>
              <w:pStyle w:val="NoSpacing"/>
              <w:rPr>
                <w:rFonts w:asciiTheme="minorHAnsi" w:hAnsiTheme="minorHAnsi" w:cs="Arial"/>
                <w:b/>
                <w:sz w:val="20"/>
                <w:szCs w:val="20"/>
              </w:rPr>
            </w:pPr>
          </w:p>
        </w:tc>
        <w:tc>
          <w:tcPr>
            <w:tcW w:w="360" w:type="dxa"/>
            <w:vAlign w:val="center"/>
          </w:tcPr>
          <w:p w14:paraId="30B3720D" w14:textId="77777777" w:rsidR="004F776F" w:rsidRPr="0048575E" w:rsidRDefault="004F776F" w:rsidP="00BC3ED8">
            <w:pPr>
              <w:pStyle w:val="NoSpacing"/>
              <w:rPr>
                <w:rFonts w:asciiTheme="minorHAnsi" w:hAnsiTheme="minorHAnsi" w:cs="Arial"/>
                <w:bCs/>
                <w:sz w:val="20"/>
                <w:szCs w:val="20"/>
              </w:rPr>
            </w:pPr>
          </w:p>
        </w:tc>
        <w:tc>
          <w:tcPr>
            <w:tcW w:w="6323" w:type="dxa"/>
            <w:vAlign w:val="center"/>
          </w:tcPr>
          <w:p w14:paraId="36BBB72E" w14:textId="13F1279F" w:rsidR="004F776F" w:rsidRPr="0048575E" w:rsidRDefault="00F87495" w:rsidP="00BC3ED8">
            <w:pPr>
              <w:pStyle w:val="NoSpacing"/>
              <w:rPr>
                <w:rFonts w:asciiTheme="minorHAnsi" w:hAnsiTheme="minorHAnsi" w:cs="Arial"/>
                <w:bCs/>
                <w:sz w:val="20"/>
                <w:szCs w:val="20"/>
              </w:rPr>
            </w:pPr>
            <w:r>
              <w:rPr>
                <w:rFonts w:asciiTheme="minorHAnsi" w:hAnsiTheme="minorHAnsi" w:cs="Arial"/>
                <w:bCs/>
                <w:sz w:val="20"/>
                <w:szCs w:val="20"/>
              </w:rPr>
              <w:t xml:space="preserve">Enrolled </w:t>
            </w:r>
            <w:r w:rsidR="004F776F">
              <w:rPr>
                <w:rFonts w:asciiTheme="minorHAnsi" w:hAnsiTheme="minorHAnsi" w:cs="Arial"/>
                <w:bCs/>
                <w:sz w:val="20"/>
                <w:szCs w:val="20"/>
              </w:rPr>
              <w:t>at least half-time</w:t>
            </w:r>
          </w:p>
        </w:tc>
      </w:tr>
      <w:tr w:rsidR="005820C7" w:rsidRPr="005820C7" w14:paraId="31FA201F" w14:textId="77777777" w:rsidTr="00BC3ED8">
        <w:trPr>
          <w:trHeight w:val="480"/>
        </w:trPr>
        <w:tc>
          <w:tcPr>
            <w:tcW w:w="2875" w:type="dxa"/>
            <w:shd w:val="clear" w:color="auto" w:fill="FCDED7" w:themeFill="background2" w:themeFillTint="33"/>
            <w:vAlign w:val="center"/>
          </w:tcPr>
          <w:p w14:paraId="41920DEE"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Award Information</w:t>
            </w:r>
          </w:p>
        </w:tc>
        <w:tc>
          <w:tcPr>
            <w:tcW w:w="6683" w:type="dxa"/>
            <w:gridSpan w:val="2"/>
            <w:vAlign w:val="center"/>
          </w:tcPr>
          <w:p w14:paraId="0CEA0B56" w14:textId="77777777" w:rsidR="00A64F8A" w:rsidRDefault="0048575E" w:rsidP="00A64F8A">
            <w:pPr>
              <w:pStyle w:val="NoSpacing"/>
              <w:numPr>
                <w:ilvl w:val="0"/>
                <w:numId w:val="2"/>
              </w:numPr>
              <w:rPr>
                <w:rFonts w:asciiTheme="minorHAnsi" w:hAnsiTheme="minorHAnsi" w:cs="Arial"/>
                <w:bCs/>
                <w:sz w:val="20"/>
                <w:szCs w:val="20"/>
              </w:rPr>
            </w:pPr>
            <w:r w:rsidRPr="0048575E">
              <w:rPr>
                <w:rFonts w:asciiTheme="minorHAnsi" w:hAnsiTheme="minorHAnsi" w:cs="Arial"/>
                <w:bCs/>
                <w:sz w:val="20"/>
                <w:szCs w:val="20"/>
              </w:rPr>
              <w:t>Award amount varies.</w:t>
            </w:r>
            <w:r>
              <w:rPr>
                <w:rFonts w:asciiTheme="minorHAnsi" w:hAnsiTheme="minorHAnsi" w:cs="Arial"/>
                <w:bCs/>
                <w:sz w:val="20"/>
                <w:szCs w:val="20"/>
              </w:rPr>
              <w:t xml:space="preserve"> </w:t>
            </w:r>
          </w:p>
          <w:p w14:paraId="4E210021" w14:textId="77777777" w:rsidR="00A64F8A" w:rsidRDefault="00DA7140" w:rsidP="00A64F8A">
            <w:pPr>
              <w:pStyle w:val="NoSpacing"/>
              <w:numPr>
                <w:ilvl w:val="0"/>
                <w:numId w:val="2"/>
              </w:numPr>
              <w:rPr>
                <w:rFonts w:asciiTheme="minorHAnsi" w:hAnsiTheme="minorHAnsi" w:cs="Arial"/>
                <w:bCs/>
                <w:sz w:val="20"/>
                <w:szCs w:val="20"/>
              </w:rPr>
            </w:pPr>
            <w:r>
              <w:rPr>
                <w:rFonts w:asciiTheme="minorHAnsi" w:hAnsiTheme="minorHAnsi" w:cs="Arial"/>
                <w:bCs/>
                <w:sz w:val="20"/>
                <w:szCs w:val="20"/>
              </w:rPr>
              <w:t xml:space="preserve">Students must reapply </w:t>
            </w:r>
            <w:r w:rsidR="00A64F8A">
              <w:rPr>
                <w:rFonts w:asciiTheme="minorHAnsi" w:hAnsiTheme="minorHAnsi" w:cs="Arial"/>
                <w:bCs/>
                <w:sz w:val="20"/>
                <w:szCs w:val="20"/>
              </w:rPr>
              <w:t xml:space="preserve">and compete to </w:t>
            </w:r>
            <w:r>
              <w:rPr>
                <w:rFonts w:asciiTheme="minorHAnsi" w:hAnsiTheme="minorHAnsi" w:cs="Arial"/>
                <w:bCs/>
                <w:sz w:val="20"/>
                <w:szCs w:val="20"/>
              </w:rPr>
              <w:t>renew</w:t>
            </w:r>
            <w:r w:rsidR="00A64F8A">
              <w:rPr>
                <w:rFonts w:asciiTheme="minorHAnsi" w:hAnsiTheme="minorHAnsi" w:cs="Arial"/>
                <w:bCs/>
                <w:sz w:val="20"/>
                <w:szCs w:val="20"/>
              </w:rPr>
              <w:t xml:space="preserve"> their scholarship.</w:t>
            </w:r>
          </w:p>
          <w:p w14:paraId="1B2D3FED" w14:textId="7BD5A4D2" w:rsidR="005820C7" w:rsidRPr="005820C7" w:rsidRDefault="00A64F8A" w:rsidP="00A64F8A">
            <w:pPr>
              <w:pStyle w:val="NoSpacing"/>
              <w:numPr>
                <w:ilvl w:val="0"/>
                <w:numId w:val="2"/>
              </w:numPr>
              <w:rPr>
                <w:rFonts w:asciiTheme="minorHAnsi" w:hAnsiTheme="minorHAnsi" w:cs="Arial"/>
                <w:bCs/>
                <w:sz w:val="20"/>
                <w:szCs w:val="20"/>
              </w:rPr>
            </w:pPr>
            <w:r>
              <w:rPr>
                <w:rFonts w:asciiTheme="minorHAnsi" w:hAnsiTheme="minorHAnsi" w:cs="Arial"/>
                <w:bCs/>
                <w:sz w:val="20"/>
                <w:szCs w:val="20"/>
              </w:rPr>
              <w:t>R</w:t>
            </w:r>
            <w:r w:rsidR="0048575E" w:rsidRPr="0048575E">
              <w:rPr>
                <w:rFonts w:asciiTheme="minorHAnsi" w:hAnsiTheme="minorHAnsi" w:cs="Arial"/>
                <w:bCs/>
                <w:sz w:val="20"/>
                <w:szCs w:val="20"/>
              </w:rPr>
              <w:t>enewal is possible for up to six years.</w:t>
            </w:r>
            <w:r w:rsidR="00DA7140">
              <w:rPr>
                <w:rFonts w:asciiTheme="minorHAnsi" w:hAnsiTheme="minorHAnsi" w:cs="Arial"/>
                <w:bCs/>
                <w:sz w:val="20"/>
                <w:szCs w:val="20"/>
              </w:rPr>
              <w:t xml:space="preserve"> </w:t>
            </w:r>
          </w:p>
        </w:tc>
      </w:tr>
      <w:tr w:rsidR="00BC3ED8" w:rsidRPr="005820C7" w14:paraId="740AC779" w14:textId="77777777" w:rsidTr="00BC3ED8">
        <w:trPr>
          <w:trHeight w:val="498"/>
        </w:trPr>
        <w:tc>
          <w:tcPr>
            <w:tcW w:w="2875" w:type="dxa"/>
            <w:shd w:val="clear" w:color="auto" w:fill="FCDED7" w:themeFill="background2" w:themeFillTint="33"/>
            <w:vAlign w:val="center"/>
          </w:tcPr>
          <w:p w14:paraId="63AF0181" w14:textId="77777777" w:rsidR="00BC3ED8" w:rsidRPr="005820C7" w:rsidRDefault="00BC3ED8" w:rsidP="009E4EF0">
            <w:pPr>
              <w:tabs>
                <w:tab w:val="left" w:pos="7200"/>
              </w:tabs>
              <w:rPr>
                <w:rFonts w:asciiTheme="minorHAnsi" w:hAnsiTheme="minorHAnsi" w:cs="Arial"/>
                <w:b/>
              </w:rPr>
            </w:pPr>
            <w:r w:rsidRPr="005820C7">
              <w:rPr>
                <w:rFonts w:asciiTheme="minorHAnsi" w:hAnsiTheme="minorHAnsi" w:cs="Arial"/>
                <w:b/>
              </w:rPr>
              <w:t>Due Date for Application Submission</w:t>
            </w:r>
          </w:p>
        </w:tc>
        <w:tc>
          <w:tcPr>
            <w:tcW w:w="6683" w:type="dxa"/>
            <w:gridSpan w:val="2"/>
            <w:vAlign w:val="center"/>
          </w:tcPr>
          <w:p w14:paraId="4BD98D33" w14:textId="21E10EDC" w:rsidR="00BC3ED8" w:rsidRPr="005820C7" w:rsidRDefault="004678EF" w:rsidP="009E4EF0">
            <w:pPr>
              <w:pStyle w:val="Header"/>
              <w:tabs>
                <w:tab w:val="left" w:pos="7200"/>
              </w:tabs>
              <w:rPr>
                <w:rFonts w:asciiTheme="minorHAnsi" w:hAnsiTheme="minorHAnsi" w:cs="Arial"/>
                <w:bCs/>
              </w:rPr>
            </w:pPr>
            <w:r>
              <w:rPr>
                <w:rFonts w:asciiTheme="minorHAnsi" w:hAnsiTheme="minorHAnsi" w:cs="Arial"/>
                <w:bCs/>
              </w:rPr>
              <w:t>Year-round</w:t>
            </w:r>
          </w:p>
        </w:tc>
      </w:tr>
    </w:tbl>
    <w:p w14:paraId="5C936704" w14:textId="77777777" w:rsidR="005820C7" w:rsidRPr="005820C7" w:rsidRDefault="005820C7" w:rsidP="005820C7">
      <w:pPr>
        <w:tabs>
          <w:tab w:val="left" w:pos="7200"/>
        </w:tabs>
        <w:rPr>
          <w:rFonts w:asciiTheme="minorHAnsi" w:hAnsiTheme="minorHAnsi" w:cs="Arial"/>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3157"/>
        <w:gridCol w:w="3157"/>
        <w:gridCol w:w="1430"/>
      </w:tblGrid>
      <w:tr w:rsidR="005820C7" w:rsidRPr="005820C7" w14:paraId="46BF8901" w14:textId="77777777" w:rsidTr="005E500A">
        <w:trPr>
          <w:cantSplit/>
        </w:trPr>
        <w:tc>
          <w:tcPr>
            <w:tcW w:w="1791" w:type="dxa"/>
            <w:vMerge w:val="restart"/>
            <w:shd w:val="clear" w:color="auto" w:fill="E6E6E6"/>
            <w:vAlign w:val="center"/>
          </w:tcPr>
          <w:p w14:paraId="1DE3DA40" w14:textId="77777777" w:rsidR="005820C7" w:rsidRPr="005820C7" w:rsidRDefault="005820C7" w:rsidP="009E4EF0">
            <w:pPr>
              <w:rPr>
                <w:rFonts w:asciiTheme="minorHAnsi" w:hAnsiTheme="minorHAnsi" w:cs="Arial"/>
                <w:b/>
                <w:szCs w:val="16"/>
              </w:rPr>
            </w:pPr>
            <w:r w:rsidRPr="005820C7">
              <w:rPr>
                <w:rFonts w:asciiTheme="minorHAnsi" w:hAnsiTheme="minorHAnsi" w:cs="Arial"/>
                <w:b/>
              </w:rPr>
              <w:t>Student Name</w:t>
            </w:r>
          </w:p>
        </w:tc>
        <w:tc>
          <w:tcPr>
            <w:tcW w:w="3157" w:type="dxa"/>
            <w:shd w:val="clear" w:color="auto" w:fill="E6E6E6"/>
            <w:vAlign w:val="center"/>
          </w:tcPr>
          <w:p w14:paraId="49387BE7" w14:textId="77777777" w:rsidR="005820C7" w:rsidRPr="005820C7" w:rsidRDefault="005820C7" w:rsidP="009E4EF0">
            <w:pPr>
              <w:rPr>
                <w:rFonts w:asciiTheme="minorHAnsi" w:hAnsiTheme="minorHAnsi" w:cs="Arial"/>
                <w:b/>
                <w:sz w:val="16"/>
                <w:szCs w:val="16"/>
              </w:rPr>
            </w:pPr>
            <w:r w:rsidRPr="005820C7">
              <w:rPr>
                <w:rFonts w:asciiTheme="minorHAnsi" w:hAnsiTheme="minorHAnsi" w:cs="Arial"/>
                <w:b/>
                <w:sz w:val="16"/>
                <w:szCs w:val="16"/>
              </w:rPr>
              <w:t>Last Name</w:t>
            </w:r>
          </w:p>
        </w:tc>
        <w:tc>
          <w:tcPr>
            <w:tcW w:w="3157" w:type="dxa"/>
            <w:shd w:val="clear" w:color="auto" w:fill="E6E6E6"/>
            <w:vAlign w:val="center"/>
          </w:tcPr>
          <w:p w14:paraId="16F61EAB" w14:textId="77777777"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First Name</w:t>
            </w:r>
          </w:p>
        </w:tc>
        <w:tc>
          <w:tcPr>
            <w:tcW w:w="1430" w:type="dxa"/>
            <w:shd w:val="clear" w:color="auto" w:fill="E6E6E6"/>
            <w:vAlign w:val="center"/>
          </w:tcPr>
          <w:p w14:paraId="7B03401D" w14:textId="77777777" w:rsidR="005820C7" w:rsidRPr="005820C7" w:rsidRDefault="005820C7" w:rsidP="009E4EF0">
            <w:pPr>
              <w:tabs>
                <w:tab w:val="left" w:pos="7200"/>
              </w:tabs>
              <w:rPr>
                <w:rFonts w:asciiTheme="minorHAnsi" w:hAnsiTheme="minorHAnsi" w:cs="Arial"/>
                <w:b/>
                <w:sz w:val="16"/>
                <w:szCs w:val="16"/>
              </w:rPr>
            </w:pPr>
            <w:r w:rsidRPr="005820C7">
              <w:rPr>
                <w:rFonts w:asciiTheme="minorHAnsi" w:hAnsiTheme="minorHAnsi" w:cs="Arial"/>
                <w:b/>
                <w:sz w:val="16"/>
                <w:szCs w:val="16"/>
              </w:rPr>
              <w:t>Middle Initial</w:t>
            </w:r>
          </w:p>
        </w:tc>
      </w:tr>
      <w:tr w:rsidR="005820C7" w:rsidRPr="005820C7" w14:paraId="011B1CFF" w14:textId="77777777" w:rsidTr="005E500A">
        <w:trPr>
          <w:cantSplit/>
          <w:trHeight w:val="432"/>
        </w:trPr>
        <w:tc>
          <w:tcPr>
            <w:tcW w:w="1791" w:type="dxa"/>
            <w:vMerge/>
            <w:vAlign w:val="center"/>
          </w:tcPr>
          <w:p w14:paraId="3CF7B791" w14:textId="77777777" w:rsidR="005820C7" w:rsidRPr="005820C7" w:rsidRDefault="005820C7" w:rsidP="009E4EF0">
            <w:pPr>
              <w:tabs>
                <w:tab w:val="left" w:pos="7200"/>
              </w:tabs>
              <w:rPr>
                <w:rFonts w:asciiTheme="minorHAnsi" w:hAnsiTheme="minorHAnsi" w:cs="Arial"/>
                <w:b/>
              </w:rPr>
            </w:pPr>
          </w:p>
        </w:tc>
        <w:tc>
          <w:tcPr>
            <w:tcW w:w="3157" w:type="dxa"/>
            <w:vAlign w:val="center"/>
          </w:tcPr>
          <w:p w14:paraId="064A051B" w14:textId="77777777" w:rsidR="005820C7" w:rsidRPr="005820C7" w:rsidRDefault="005820C7" w:rsidP="009E4EF0">
            <w:pPr>
              <w:tabs>
                <w:tab w:val="left" w:pos="7200"/>
              </w:tabs>
              <w:rPr>
                <w:rFonts w:asciiTheme="minorHAnsi" w:hAnsiTheme="minorHAnsi" w:cs="Arial"/>
              </w:rPr>
            </w:pPr>
          </w:p>
        </w:tc>
        <w:tc>
          <w:tcPr>
            <w:tcW w:w="3157" w:type="dxa"/>
            <w:vAlign w:val="center"/>
          </w:tcPr>
          <w:p w14:paraId="60B27E99" w14:textId="77777777" w:rsidR="005820C7" w:rsidRPr="005820C7" w:rsidRDefault="005820C7" w:rsidP="009E4EF0">
            <w:pPr>
              <w:tabs>
                <w:tab w:val="left" w:pos="7200"/>
              </w:tabs>
              <w:rPr>
                <w:rFonts w:asciiTheme="minorHAnsi" w:hAnsiTheme="minorHAnsi" w:cs="Arial"/>
              </w:rPr>
            </w:pPr>
          </w:p>
        </w:tc>
        <w:tc>
          <w:tcPr>
            <w:tcW w:w="1430" w:type="dxa"/>
            <w:vAlign w:val="center"/>
          </w:tcPr>
          <w:p w14:paraId="3AAFB0B7" w14:textId="77777777" w:rsidR="005820C7" w:rsidRPr="005820C7" w:rsidRDefault="005820C7" w:rsidP="009E4EF0">
            <w:pPr>
              <w:tabs>
                <w:tab w:val="left" w:pos="7200"/>
              </w:tabs>
              <w:rPr>
                <w:rFonts w:asciiTheme="minorHAnsi" w:hAnsiTheme="minorHAnsi" w:cs="Arial"/>
              </w:rPr>
            </w:pPr>
          </w:p>
        </w:tc>
      </w:tr>
    </w:tbl>
    <w:p w14:paraId="0834252D" w14:textId="77777777" w:rsidR="005820C7" w:rsidRPr="005820C7" w:rsidRDefault="005820C7" w:rsidP="005820C7">
      <w:pPr>
        <w:tabs>
          <w:tab w:val="left" w:pos="1800"/>
          <w:tab w:val="left" w:pos="7200"/>
        </w:tabs>
        <w:rPr>
          <w:rFonts w:asciiTheme="minorHAnsi" w:hAnsiTheme="minorHAnsi" w:cs="Arial"/>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900"/>
        <w:gridCol w:w="2229"/>
        <w:gridCol w:w="2621"/>
      </w:tblGrid>
      <w:tr w:rsidR="005820C7" w:rsidRPr="005820C7" w14:paraId="5F038708" w14:textId="77777777" w:rsidTr="00BC3ED8">
        <w:trPr>
          <w:trHeight w:val="552"/>
        </w:trPr>
        <w:tc>
          <w:tcPr>
            <w:tcW w:w="2785" w:type="dxa"/>
            <w:shd w:val="clear" w:color="auto" w:fill="E6E6E6"/>
            <w:vAlign w:val="center"/>
          </w:tcPr>
          <w:p w14:paraId="5382EE36" w14:textId="77777777" w:rsidR="005820C7" w:rsidRPr="005820C7" w:rsidRDefault="005820C7" w:rsidP="009E4EF0">
            <w:pPr>
              <w:rPr>
                <w:rFonts w:asciiTheme="minorHAnsi" w:hAnsiTheme="minorHAnsi" w:cs="Arial"/>
                <w:b/>
              </w:rPr>
            </w:pPr>
            <w:r w:rsidRPr="005820C7">
              <w:rPr>
                <w:rFonts w:asciiTheme="minorHAnsi" w:hAnsiTheme="minorHAnsi" w:cs="Arial"/>
                <w:b/>
              </w:rPr>
              <w:t>Student Mailing Address</w:t>
            </w:r>
          </w:p>
        </w:tc>
        <w:tc>
          <w:tcPr>
            <w:tcW w:w="6750" w:type="dxa"/>
            <w:gridSpan w:val="3"/>
            <w:vAlign w:val="center"/>
          </w:tcPr>
          <w:p w14:paraId="60F9822B"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3F079B2A" w14:textId="77777777" w:rsidTr="00BC3ED8">
        <w:trPr>
          <w:trHeight w:val="432"/>
        </w:trPr>
        <w:tc>
          <w:tcPr>
            <w:tcW w:w="2785" w:type="dxa"/>
            <w:shd w:val="clear" w:color="auto" w:fill="E6E6E6"/>
            <w:vAlign w:val="center"/>
          </w:tcPr>
          <w:p w14:paraId="25602ED3" w14:textId="77777777" w:rsidR="005820C7" w:rsidRPr="005820C7" w:rsidRDefault="005820C7" w:rsidP="009E4EF0">
            <w:pPr>
              <w:rPr>
                <w:rFonts w:asciiTheme="minorHAnsi" w:hAnsiTheme="minorHAnsi" w:cs="Arial"/>
                <w:b/>
              </w:rPr>
            </w:pPr>
            <w:r w:rsidRPr="005820C7">
              <w:rPr>
                <w:rFonts w:asciiTheme="minorHAnsi" w:hAnsiTheme="minorHAnsi" w:cs="Arial"/>
                <w:b/>
              </w:rPr>
              <w:t>Student Email Address</w:t>
            </w:r>
          </w:p>
        </w:tc>
        <w:tc>
          <w:tcPr>
            <w:tcW w:w="6750" w:type="dxa"/>
            <w:gridSpan w:val="3"/>
            <w:vAlign w:val="center"/>
          </w:tcPr>
          <w:p w14:paraId="75F12439"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5E22F4C2" w14:textId="77777777" w:rsidTr="00BC3ED8">
        <w:trPr>
          <w:trHeight w:val="432"/>
        </w:trPr>
        <w:tc>
          <w:tcPr>
            <w:tcW w:w="2785" w:type="dxa"/>
            <w:shd w:val="clear" w:color="auto" w:fill="E6E6E6"/>
            <w:vAlign w:val="center"/>
          </w:tcPr>
          <w:p w14:paraId="21D868DC" w14:textId="77777777" w:rsidR="005820C7" w:rsidRPr="005820C7" w:rsidRDefault="005820C7" w:rsidP="009E4EF0">
            <w:pPr>
              <w:rPr>
                <w:rFonts w:asciiTheme="minorHAnsi" w:hAnsiTheme="minorHAnsi" w:cs="Arial"/>
                <w:b/>
              </w:rPr>
            </w:pPr>
            <w:r w:rsidRPr="005820C7">
              <w:rPr>
                <w:rFonts w:asciiTheme="minorHAnsi" w:hAnsiTheme="minorHAnsi" w:cs="Arial"/>
                <w:b/>
              </w:rPr>
              <w:t>Student Home Phone</w:t>
            </w:r>
          </w:p>
        </w:tc>
        <w:tc>
          <w:tcPr>
            <w:tcW w:w="1900" w:type="dxa"/>
            <w:vAlign w:val="center"/>
          </w:tcPr>
          <w:p w14:paraId="063B8828" w14:textId="77777777" w:rsidR="005820C7" w:rsidRPr="005820C7" w:rsidRDefault="005820C7" w:rsidP="009E4EF0">
            <w:pPr>
              <w:rPr>
                <w:rFonts w:asciiTheme="minorHAnsi" w:hAnsiTheme="minorHAnsi" w:cs="Arial"/>
                <w:sz w:val="18"/>
              </w:rPr>
            </w:pPr>
          </w:p>
        </w:tc>
        <w:tc>
          <w:tcPr>
            <w:tcW w:w="2229" w:type="dxa"/>
            <w:shd w:val="clear" w:color="auto" w:fill="E6E6E6"/>
            <w:vAlign w:val="center"/>
          </w:tcPr>
          <w:p w14:paraId="34E31DE7"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Student Cell Phone</w:t>
            </w:r>
          </w:p>
        </w:tc>
        <w:tc>
          <w:tcPr>
            <w:tcW w:w="2621" w:type="dxa"/>
            <w:vAlign w:val="center"/>
          </w:tcPr>
          <w:p w14:paraId="07FF09AD" w14:textId="77777777" w:rsidR="005820C7" w:rsidRPr="005820C7" w:rsidRDefault="005820C7" w:rsidP="009E4EF0">
            <w:pPr>
              <w:tabs>
                <w:tab w:val="left" w:pos="7200"/>
              </w:tabs>
              <w:rPr>
                <w:rFonts w:asciiTheme="minorHAnsi" w:hAnsiTheme="minorHAnsi" w:cs="Arial"/>
                <w:sz w:val="18"/>
              </w:rPr>
            </w:pPr>
          </w:p>
        </w:tc>
      </w:tr>
      <w:tr w:rsidR="005943F9" w:rsidRPr="005820C7" w14:paraId="7ED61810" w14:textId="77777777" w:rsidTr="006420AC">
        <w:trPr>
          <w:trHeight w:val="432"/>
        </w:trPr>
        <w:tc>
          <w:tcPr>
            <w:tcW w:w="2785" w:type="dxa"/>
            <w:shd w:val="clear" w:color="auto" w:fill="E6E6E6"/>
            <w:vAlign w:val="center"/>
          </w:tcPr>
          <w:p w14:paraId="7E14982E" w14:textId="77777777" w:rsidR="005943F9" w:rsidRPr="005943F9" w:rsidRDefault="005943F9" w:rsidP="009E4EF0">
            <w:pPr>
              <w:rPr>
                <w:rFonts w:asciiTheme="minorHAnsi" w:hAnsiTheme="minorHAnsi" w:cs="Arial"/>
              </w:rPr>
            </w:pPr>
            <w:r>
              <w:rPr>
                <w:rFonts w:asciiTheme="minorHAnsi" w:hAnsiTheme="minorHAnsi" w:cs="Arial"/>
                <w:b/>
              </w:rPr>
              <w:t xml:space="preserve">Student Pronouns </w:t>
            </w:r>
          </w:p>
        </w:tc>
        <w:tc>
          <w:tcPr>
            <w:tcW w:w="6750" w:type="dxa"/>
            <w:gridSpan w:val="3"/>
            <w:vAlign w:val="center"/>
          </w:tcPr>
          <w:p w14:paraId="771F1784" w14:textId="77777777" w:rsidR="005943F9" w:rsidRPr="005820C7" w:rsidRDefault="005943F9" w:rsidP="009E4EF0">
            <w:pPr>
              <w:tabs>
                <w:tab w:val="left" w:pos="7200"/>
              </w:tabs>
              <w:rPr>
                <w:rFonts w:asciiTheme="minorHAnsi" w:hAnsiTheme="minorHAnsi" w:cs="Arial"/>
                <w:sz w:val="18"/>
              </w:rPr>
            </w:pPr>
          </w:p>
        </w:tc>
      </w:tr>
    </w:tbl>
    <w:p w14:paraId="76661A6A" w14:textId="77777777" w:rsidR="005820C7" w:rsidRPr="005820C7" w:rsidRDefault="005820C7" w:rsidP="005820C7">
      <w:pPr>
        <w:tabs>
          <w:tab w:val="left" w:pos="1800"/>
          <w:tab w:val="left" w:pos="7200"/>
        </w:tabs>
        <w:rPr>
          <w:rFonts w:asciiTheme="minorHAnsi" w:hAnsiTheme="minorHAnsi" w:cs="Arial"/>
          <w:u w:val="single"/>
        </w:rPr>
      </w:pPr>
    </w:p>
    <w:p w14:paraId="46105768" w14:textId="77777777" w:rsidR="005820C7" w:rsidRPr="005820C7" w:rsidRDefault="005820C7" w:rsidP="005820C7">
      <w:pPr>
        <w:tabs>
          <w:tab w:val="left" w:pos="1800"/>
          <w:tab w:val="left" w:pos="7200"/>
        </w:tabs>
        <w:rPr>
          <w:rFonts w:asciiTheme="minorHAnsi" w:hAnsiTheme="minorHAnsi" w:cs="Arial"/>
          <w:b/>
          <w:sz w:val="28"/>
        </w:rPr>
      </w:pPr>
      <w:r w:rsidRPr="005820C7">
        <w:rPr>
          <w:rFonts w:asciiTheme="minorHAnsi" w:hAnsiTheme="minorHAnsi" w:cs="Arial"/>
          <w:b/>
          <w:sz w:val="28"/>
        </w:rPr>
        <w:t>School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327"/>
        <w:gridCol w:w="945"/>
        <w:gridCol w:w="1047"/>
        <w:gridCol w:w="2184"/>
        <w:gridCol w:w="880"/>
        <w:gridCol w:w="1784"/>
      </w:tblGrid>
      <w:tr w:rsidR="005820C7" w:rsidRPr="005820C7" w14:paraId="35B0C47F" w14:textId="77777777" w:rsidTr="00BC3ED8">
        <w:trPr>
          <w:trHeight w:val="475"/>
        </w:trPr>
        <w:tc>
          <w:tcPr>
            <w:tcW w:w="2695" w:type="dxa"/>
            <w:gridSpan w:val="2"/>
            <w:shd w:val="clear" w:color="auto" w:fill="E6E6E6"/>
            <w:vAlign w:val="center"/>
          </w:tcPr>
          <w:p w14:paraId="7BF61734" w14:textId="77777777" w:rsidR="005820C7" w:rsidRPr="005820C7" w:rsidRDefault="005820C7" w:rsidP="009E4EF0">
            <w:pPr>
              <w:rPr>
                <w:rFonts w:asciiTheme="minorHAnsi" w:hAnsiTheme="minorHAnsi" w:cs="Arial"/>
                <w:b/>
              </w:rPr>
            </w:pPr>
            <w:r w:rsidRPr="005820C7">
              <w:rPr>
                <w:rFonts w:asciiTheme="minorHAnsi" w:hAnsiTheme="minorHAnsi" w:cs="Arial"/>
                <w:b/>
              </w:rPr>
              <w:t>Name and City/State of High School Attended</w:t>
            </w:r>
          </w:p>
        </w:tc>
        <w:tc>
          <w:tcPr>
            <w:tcW w:w="6840" w:type="dxa"/>
            <w:gridSpan w:val="5"/>
            <w:vAlign w:val="center"/>
          </w:tcPr>
          <w:p w14:paraId="2AE531B5" w14:textId="77777777" w:rsidR="005820C7" w:rsidRPr="005820C7" w:rsidRDefault="005820C7" w:rsidP="009E4EF0">
            <w:pPr>
              <w:pStyle w:val="Header"/>
              <w:rPr>
                <w:rFonts w:asciiTheme="minorHAnsi" w:hAnsiTheme="minorHAnsi" w:cs="Arial"/>
                <w:sz w:val="18"/>
              </w:rPr>
            </w:pPr>
          </w:p>
        </w:tc>
      </w:tr>
      <w:tr w:rsidR="005820C7" w:rsidRPr="005820C7" w14:paraId="3AF60A76" w14:textId="77777777" w:rsidTr="005E500A">
        <w:trPr>
          <w:cantSplit/>
          <w:trHeight w:val="282"/>
        </w:trPr>
        <w:tc>
          <w:tcPr>
            <w:tcW w:w="6871" w:type="dxa"/>
            <w:gridSpan w:val="5"/>
            <w:tcBorders>
              <w:bottom w:val="single" w:sz="4" w:space="0" w:color="auto"/>
            </w:tcBorders>
            <w:shd w:val="clear" w:color="auto" w:fill="E6E6E6"/>
            <w:vAlign w:val="center"/>
          </w:tcPr>
          <w:p w14:paraId="596F0A83" w14:textId="77777777" w:rsidR="005820C7" w:rsidRPr="005820C7" w:rsidRDefault="005820C7" w:rsidP="009E4EF0">
            <w:pPr>
              <w:tabs>
                <w:tab w:val="left" w:pos="2160"/>
                <w:tab w:val="left" w:pos="6840"/>
                <w:tab w:val="left" w:pos="7200"/>
              </w:tabs>
              <w:rPr>
                <w:rFonts w:asciiTheme="minorHAnsi" w:hAnsiTheme="minorHAnsi" w:cs="Arial"/>
                <w:b/>
              </w:rPr>
            </w:pPr>
            <w:r w:rsidRPr="005820C7">
              <w:rPr>
                <w:rFonts w:asciiTheme="minorHAnsi" w:hAnsiTheme="minorHAnsi" w:cs="Arial"/>
                <w:b/>
              </w:rPr>
              <w:t xml:space="preserve">SAT Score </w:t>
            </w:r>
            <w:r w:rsidRPr="005820C7">
              <w:rPr>
                <w:rFonts w:asciiTheme="minorHAnsi" w:hAnsiTheme="minorHAnsi" w:cs="Arial"/>
                <w:b/>
                <w:sz w:val="16"/>
              </w:rPr>
              <w:t>(max. 800 per section) – If Applicable</w:t>
            </w:r>
          </w:p>
        </w:tc>
        <w:tc>
          <w:tcPr>
            <w:tcW w:w="2664" w:type="dxa"/>
            <w:gridSpan w:val="2"/>
            <w:vMerge w:val="restart"/>
            <w:shd w:val="clear" w:color="auto" w:fill="E6E6E6"/>
            <w:vAlign w:val="center"/>
          </w:tcPr>
          <w:p w14:paraId="13F31D48" w14:textId="77777777"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rPr>
              <w:t>ACT Score</w:t>
            </w:r>
            <w:r w:rsidR="003E4CC6">
              <w:rPr>
                <w:rFonts w:asciiTheme="minorHAnsi" w:hAnsiTheme="minorHAnsi" w:cs="Arial"/>
                <w:b/>
              </w:rPr>
              <w:t xml:space="preserve"> – </w:t>
            </w:r>
            <w:r w:rsidRPr="00212D62">
              <w:rPr>
                <w:rFonts w:asciiTheme="minorHAnsi" w:hAnsiTheme="minorHAnsi" w:cs="Arial"/>
                <w:b/>
                <w:sz w:val="16"/>
              </w:rPr>
              <w:t>If Applicable</w:t>
            </w:r>
          </w:p>
          <w:p w14:paraId="70B716E4" w14:textId="77777777" w:rsidR="005820C7" w:rsidRPr="005820C7" w:rsidRDefault="005820C7" w:rsidP="003E4CC6">
            <w:pPr>
              <w:tabs>
                <w:tab w:val="left" w:pos="2160"/>
                <w:tab w:val="left" w:pos="6840"/>
                <w:tab w:val="left" w:pos="7200"/>
              </w:tabs>
              <w:rPr>
                <w:rFonts w:asciiTheme="minorHAnsi" w:hAnsiTheme="minorHAnsi" w:cs="Arial"/>
                <w:b/>
              </w:rPr>
            </w:pPr>
            <w:r w:rsidRPr="005820C7">
              <w:rPr>
                <w:rFonts w:asciiTheme="minorHAnsi" w:hAnsiTheme="minorHAnsi" w:cs="Arial"/>
                <w:b/>
                <w:sz w:val="16"/>
              </w:rPr>
              <w:t>(max. 36)</w:t>
            </w:r>
          </w:p>
        </w:tc>
      </w:tr>
      <w:tr w:rsidR="007333E8" w:rsidRPr="005820C7" w14:paraId="25C317E2" w14:textId="77777777" w:rsidTr="000D4B06">
        <w:trPr>
          <w:cantSplit/>
        </w:trPr>
        <w:tc>
          <w:tcPr>
            <w:tcW w:w="4687" w:type="dxa"/>
            <w:gridSpan w:val="4"/>
            <w:tcBorders>
              <w:top w:val="single" w:sz="4" w:space="0" w:color="auto"/>
            </w:tcBorders>
            <w:shd w:val="clear" w:color="auto" w:fill="E6E6E6"/>
            <w:vAlign w:val="center"/>
          </w:tcPr>
          <w:p w14:paraId="0BFC1E6C" w14:textId="77777777" w:rsidR="007333E8" w:rsidRPr="005820C7" w:rsidRDefault="007333E8" w:rsidP="009E4EF0">
            <w:pPr>
              <w:tabs>
                <w:tab w:val="left" w:pos="2160"/>
                <w:tab w:val="left" w:pos="6840"/>
                <w:tab w:val="left" w:pos="7200"/>
              </w:tabs>
              <w:rPr>
                <w:rFonts w:asciiTheme="minorHAnsi" w:hAnsiTheme="minorHAnsi" w:cs="Arial"/>
                <w:b/>
                <w:sz w:val="16"/>
              </w:rPr>
            </w:pPr>
            <w:r w:rsidRPr="005820C7">
              <w:rPr>
                <w:rFonts w:asciiTheme="minorHAnsi" w:hAnsiTheme="minorHAnsi" w:cs="Arial"/>
                <w:b/>
                <w:sz w:val="16"/>
              </w:rPr>
              <w:t>Critical Reading</w:t>
            </w:r>
            <w:r>
              <w:rPr>
                <w:rFonts w:asciiTheme="minorHAnsi" w:hAnsiTheme="minorHAnsi" w:cs="Arial"/>
                <w:b/>
                <w:sz w:val="16"/>
              </w:rPr>
              <w:t xml:space="preserve"> and Writing</w:t>
            </w:r>
          </w:p>
        </w:tc>
        <w:tc>
          <w:tcPr>
            <w:tcW w:w="2184" w:type="dxa"/>
            <w:tcBorders>
              <w:top w:val="single" w:sz="4" w:space="0" w:color="auto"/>
            </w:tcBorders>
            <w:shd w:val="clear" w:color="auto" w:fill="E6E6E6"/>
            <w:vAlign w:val="center"/>
          </w:tcPr>
          <w:p w14:paraId="6227C8A2" w14:textId="77777777" w:rsidR="007333E8" w:rsidRPr="005820C7" w:rsidRDefault="007333E8" w:rsidP="009E4EF0">
            <w:pPr>
              <w:tabs>
                <w:tab w:val="left" w:pos="2160"/>
                <w:tab w:val="left" w:pos="6840"/>
                <w:tab w:val="left" w:pos="7200"/>
              </w:tabs>
              <w:rPr>
                <w:rFonts w:asciiTheme="minorHAnsi" w:hAnsiTheme="minorHAnsi" w:cs="Arial"/>
                <w:b/>
                <w:sz w:val="16"/>
              </w:rPr>
            </w:pPr>
            <w:r>
              <w:rPr>
                <w:rFonts w:asciiTheme="minorHAnsi" w:hAnsiTheme="minorHAnsi" w:cs="Arial"/>
                <w:b/>
                <w:sz w:val="16"/>
              </w:rPr>
              <w:t>Math</w:t>
            </w:r>
          </w:p>
        </w:tc>
        <w:tc>
          <w:tcPr>
            <w:tcW w:w="2664" w:type="dxa"/>
            <w:gridSpan w:val="2"/>
            <w:vMerge/>
            <w:vAlign w:val="center"/>
          </w:tcPr>
          <w:p w14:paraId="2B48DFEC" w14:textId="77777777" w:rsidR="007333E8" w:rsidRPr="005820C7" w:rsidRDefault="007333E8" w:rsidP="009E4EF0">
            <w:pPr>
              <w:tabs>
                <w:tab w:val="left" w:pos="2160"/>
                <w:tab w:val="left" w:pos="6840"/>
                <w:tab w:val="left" w:pos="7200"/>
              </w:tabs>
              <w:rPr>
                <w:rFonts w:asciiTheme="minorHAnsi" w:hAnsiTheme="minorHAnsi" w:cs="Arial"/>
              </w:rPr>
            </w:pPr>
          </w:p>
        </w:tc>
      </w:tr>
      <w:tr w:rsidR="007333E8" w:rsidRPr="005820C7" w14:paraId="6842C1DD" w14:textId="77777777" w:rsidTr="00153F09">
        <w:trPr>
          <w:trHeight w:val="345"/>
        </w:trPr>
        <w:tc>
          <w:tcPr>
            <w:tcW w:w="4687" w:type="dxa"/>
            <w:gridSpan w:val="4"/>
            <w:vAlign w:val="center"/>
          </w:tcPr>
          <w:p w14:paraId="487806F4" w14:textId="77777777" w:rsidR="007333E8" w:rsidRPr="005820C7" w:rsidRDefault="007333E8" w:rsidP="009E4EF0">
            <w:pPr>
              <w:tabs>
                <w:tab w:val="left" w:pos="2160"/>
                <w:tab w:val="left" w:pos="6840"/>
                <w:tab w:val="left" w:pos="7200"/>
              </w:tabs>
              <w:jc w:val="center"/>
              <w:rPr>
                <w:rFonts w:asciiTheme="minorHAnsi" w:hAnsiTheme="minorHAnsi" w:cs="Arial"/>
                <w:sz w:val="18"/>
              </w:rPr>
            </w:pPr>
          </w:p>
        </w:tc>
        <w:tc>
          <w:tcPr>
            <w:tcW w:w="2184" w:type="dxa"/>
            <w:vAlign w:val="center"/>
          </w:tcPr>
          <w:p w14:paraId="3FAF8DEA" w14:textId="77777777" w:rsidR="007333E8" w:rsidRPr="005820C7" w:rsidRDefault="007333E8" w:rsidP="009E4EF0">
            <w:pPr>
              <w:tabs>
                <w:tab w:val="left" w:pos="2160"/>
                <w:tab w:val="left" w:pos="6840"/>
                <w:tab w:val="left" w:pos="7200"/>
              </w:tabs>
              <w:jc w:val="center"/>
              <w:rPr>
                <w:rFonts w:asciiTheme="minorHAnsi" w:hAnsiTheme="minorHAnsi" w:cs="Arial"/>
                <w:sz w:val="18"/>
              </w:rPr>
            </w:pPr>
          </w:p>
        </w:tc>
        <w:tc>
          <w:tcPr>
            <w:tcW w:w="2664" w:type="dxa"/>
            <w:gridSpan w:val="2"/>
            <w:vAlign w:val="center"/>
          </w:tcPr>
          <w:p w14:paraId="4CE42A97" w14:textId="77777777" w:rsidR="007333E8" w:rsidRPr="005820C7" w:rsidRDefault="007333E8" w:rsidP="009E4EF0">
            <w:pPr>
              <w:tabs>
                <w:tab w:val="left" w:pos="2160"/>
                <w:tab w:val="left" w:pos="6840"/>
                <w:tab w:val="left" w:pos="7200"/>
              </w:tabs>
              <w:jc w:val="center"/>
              <w:rPr>
                <w:rFonts w:asciiTheme="minorHAnsi" w:hAnsiTheme="minorHAnsi" w:cs="Arial"/>
                <w:sz w:val="18"/>
              </w:rPr>
            </w:pPr>
          </w:p>
        </w:tc>
      </w:tr>
      <w:tr w:rsidR="005820C7" w:rsidRPr="005820C7" w14:paraId="452D9911" w14:textId="77777777" w:rsidTr="005E500A">
        <w:trPr>
          <w:trHeight w:val="605"/>
        </w:trPr>
        <w:tc>
          <w:tcPr>
            <w:tcW w:w="3640" w:type="dxa"/>
            <w:gridSpan w:val="3"/>
            <w:shd w:val="clear" w:color="auto" w:fill="E6E6E6"/>
            <w:vAlign w:val="center"/>
          </w:tcPr>
          <w:p w14:paraId="64142169" w14:textId="77777777"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College, University, or Educational Program You Plan to Attend</w:t>
            </w:r>
          </w:p>
        </w:tc>
        <w:tc>
          <w:tcPr>
            <w:tcW w:w="5895" w:type="dxa"/>
            <w:gridSpan w:val="4"/>
            <w:vAlign w:val="center"/>
          </w:tcPr>
          <w:p w14:paraId="7352A916" w14:textId="77777777" w:rsidR="005820C7" w:rsidRPr="005820C7" w:rsidRDefault="005820C7" w:rsidP="009E4EF0">
            <w:pPr>
              <w:pStyle w:val="BodyText"/>
              <w:tabs>
                <w:tab w:val="clear" w:pos="9360"/>
              </w:tabs>
              <w:rPr>
                <w:rFonts w:asciiTheme="minorHAnsi" w:hAnsiTheme="minorHAnsi" w:cs="Arial"/>
                <w:sz w:val="18"/>
              </w:rPr>
            </w:pPr>
          </w:p>
        </w:tc>
      </w:tr>
      <w:tr w:rsidR="005820C7" w:rsidRPr="005820C7" w14:paraId="0F004A2E" w14:textId="77777777" w:rsidTr="005E500A">
        <w:trPr>
          <w:trHeight w:val="552"/>
        </w:trPr>
        <w:tc>
          <w:tcPr>
            <w:tcW w:w="3640" w:type="dxa"/>
            <w:gridSpan w:val="3"/>
            <w:shd w:val="clear" w:color="auto" w:fill="E6E6E6"/>
            <w:vAlign w:val="center"/>
          </w:tcPr>
          <w:p w14:paraId="0156068F" w14:textId="77777777" w:rsidR="005820C7" w:rsidRPr="005820C7" w:rsidRDefault="005820C7" w:rsidP="009E4EF0">
            <w:pPr>
              <w:pStyle w:val="BodyText"/>
              <w:tabs>
                <w:tab w:val="clear" w:pos="9360"/>
              </w:tabs>
              <w:rPr>
                <w:rFonts w:asciiTheme="minorHAnsi" w:hAnsiTheme="minorHAnsi" w:cs="Arial"/>
                <w:b/>
              </w:rPr>
            </w:pPr>
            <w:r w:rsidRPr="005820C7">
              <w:rPr>
                <w:rFonts w:asciiTheme="minorHAnsi" w:hAnsiTheme="minorHAnsi" w:cs="Arial"/>
                <w:b/>
              </w:rPr>
              <w:t>Mailing Address of Institution</w:t>
            </w:r>
          </w:p>
        </w:tc>
        <w:tc>
          <w:tcPr>
            <w:tcW w:w="5895" w:type="dxa"/>
            <w:gridSpan w:val="4"/>
            <w:vAlign w:val="center"/>
          </w:tcPr>
          <w:p w14:paraId="5C464635" w14:textId="77777777" w:rsidR="005820C7" w:rsidRPr="005820C7" w:rsidRDefault="005820C7" w:rsidP="009E4EF0">
            <w:pPr>
              <w:pStyle w:val="BodyText"/>
              <w:tabs>
                <w:tab w:val="clear" w:pos="9360"/>
                <w:tab w:val="left" w:pos="2160"/>
                <w:tab w:val="left" w:pos="5760"/>
              </w:tabs>
              <w:rPr>
                <w:rFonts w:asciiTheme="minorHAnsi" w:hAnsiTheme="minorHAnsi" w:cs="Arial"/>
                <w:sz w:val="18"/>
              </w:rPr>
            </w:pPr>
          </w:p>
        </w:tc>
      </w:tr>
      <w:tr w:rsidR="005820C7" w:rsidRPr="005820C7" w14:paraId="549DD092" w14:textId="77777777" w:rsidTr="005E500A">
        <w:trPr>
          <w:trHeight w:val="432"/>
        </w:trPr>
        <w:tc>
          <w:tcPr>
            <w:tcW w:w="3640" w:type="dxa"/>
            <w:gridSpan w:val="3"/>
            <w:shd w:val="clear" w:color="auto" w:fill="E6E6E6"/>
            <w:vAlign w:val="center"/>
          </w:tcPr>
          <w:p w14:paraId="192A8D5F" w14:textId="77777777" w:rsidR="005820C7" w:rsidRPr="005820C7" w:rsidRDefault="005820C7" w:rsidP="009E4EF0">
            <w:pPr>
              <w:rPr>
                <w:rFonts w:asciiTheme="minorHAnsi" w:hAnsiTheme="minorHAnsi" w:cs="Arial"/>
                <w:b/>
                <w:sz w:val="18"/>
              </w:rPr>
            </w:pPr>
            <w:r w:rsidRPr="005820C7">
              <w:rPr>
                <w:rFonts w:asciiTheme="minorHAnsi" w:hAnsiTheme="minorHAnsi" w:cs="Arial"/>
                <w:b/>
              </w:rPr>
              <w:t>Intended Major</w:t>
            </w:r>
          </w:p>
        </w:tc>
        <w:tc>
          <w:tcPr>
            <w:tcW w:w="5895" w:type="dxa"/>
            <w:gridSpan w:val="4"/>
            <w:vAlign w:val="center"/>
          </w:tcPr>
          <w:p w14:paraId="107E3401"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7E4D3B7D" w14:textId="77777777" w:rsidTr="005E500A">
        <w:trPr>
          <w:trHeight w:val="432"/>
        </w:trPr>
        <w:tc>
          <w:tcPr>
            <w:tcW w:w="3640" w:type="dxa"/>
            <w:gridSpan w:val="3"/>
            <w:shd w:val="clear" w:color="auto" w:fill="E6E6E6"/>
            <w:vAlign w:val="center"/>
          </w:tcPr>
          <w:p w14:paraId="45575272" w14:textId="77777777" w:rsidR="005820C7" w:rsidRPr="005820C7" w:rsidRDefault="005820C7" w:rsidP="009E4EF0">
            <w:pPr>
              <w:rPr>
                <w:rFonts w:asciiTheme="minorHAnsi" w:hAnsiTheme="minorHAnsi" w:cs="Arial"/>
                <w:b/>
              </w:rPr>
            </w:pPr>
            <w:r w:rsidRPr="005820C7">
              <w:rPr>
                <w:rFonts w:asciiTheme="minorHAnsi" w:hAnsiTheme="minorHAnsi" w:cs="Arial"/>
                <w:b/>
              </w:rPr>
              <w:t>Intended Profession or Career</w:t>
            </w:r>
          </w:p>
        </w:tc>
        <w:tc>
          <w:tcPr>
            <w:tcW w:w="5895" w:type="dxa"/>
            <w:gridSpan w:val="4"/>
            <w:vAlign w:val="center"/>
          </w:tcPr>
          <w:p w14:paraId="4202BE59"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4072C8CD" w14:textId="77777777" w:rsidTr="005E500A">
        <w:trPr>
          <w:trHeight w:val="432"/>
        </w:trPr>
        <w:tc>
          <w:tcPr>
            <w:tcW w:w="3640" w:type="dxa"/>
            <w:gridSpan w:val="3"/>
            <w:shd w:val="clear" w:color="auto" w:fill="E6E6E6"/>
            <w:vAlign w:val="center"/>
          </w:tcPr>
          <w:p w14:paraId="73F01E79" w14:textId="77777777" w:rsidR="005820C7" w:rsidRPr="005820C7" w:rsidRDefault="005820C7" w:rsidP="009E4EF0">
            <w:pPr>
              <w:rPr>
                <w:rFonts w:asciiTheme="minorHAnsi" w:hAnsiTheme="minorHAnsi" w:cs="Arial"/>
                <w:b/>
              </w:rPr>
            </w:pPr>
            <w:r w:rsidRPr="005820C7">
              <w:rPr>
                <w:rFonts w:asciiTheme="minorHAnsi" w:hAnsiTheme="minorHAnsi" w:cs="Arial"/>
                <w:b/>
              </w:rPr>
              <w:t>Student ID (at college), if known</w:t>
            </w:r>
          </w:p>
        </w:tc>
        <w:tc>
          <w:tcPr>
            <w:tcW w:w="5895" w:type="dxa"/>
            <w:gridSpan w:val="4"/>
            <w:vAlign w:val="center"/>
          </w:tcPr>
          <w:p w14:paraId="5DCDEFBB" w14:textId="77777777" w:rsidR="005820C7" w:rsidRPr="005820C7" w:rsidRDefault="005820C7" w:rsidP="009E4EF0">
            <w:pPr>
              <w:tabs>
                <w:tab w:val="left" w:pos="2160"/>
                <w:tab w:val="left" w:pos="6840"/>
                <w:tab w:val="left" w:pos="7200"/>
              </w:tabs>
              <w:rPr>
                <w:rFonts w:asciiTheme="minorHAnsi" w:hAnsiTheme="minorHAnsi" w:cs="Arial"/>
                <w:sz w:val="18"/>
              </w:rPr>
            </w:pPr>
          </w:p>
        </w:tc>
      </w:tr>
      <w:tr w:rsidR="005820C7" w:rsidRPr="005820C7" w14:paraId="30D9CBCF" w14:textId="77777777" w:rsidTr="005E500A">
        <w:trPr>
          <w:trHeight w:val="605"/>
        </w:trPr>
        <w:tc>
          <w:tcPr>
            <w:tcW w:w="2368" w:type="dxa"/>
            <w:shd w:val="clear" w:color="auto" w:fill="E6E6E6"/>
            <w:vAlign w:val="center"/>
          </w:tcPr>
          <w:p w14:paraId="0E8E4195" w14:textId="77777777" w:rsidR="005820C7" w:rsidRPr="005820C7" w:rsidRDefault="005820C7" w:rsidP="009E4EF0">
            <w:pPr>
              <w:rPr>
                <w:rFonts w:asciiTheme="minorHAnsi" w:hAnsiTheme="minorHAnsi" w:cs="Arial"/>
                <w:sz w:val="18"/>
              </w:rPr>
            </w:pPr>
            <w:r w:rsidRPr="005820C7">
              <w:rPr>
                <w:rFonts w:asciiTheme="minorHAnsi" w:hAnsiTheme="minorHAnsi" w:cs="Arial"/>
                <w:b/>
              </w:rPr>
              <w:lastRenderedPageBreak/>
              <w:t>Year in College Next Year (freshman, sophomore, etc.)</w:t>
            </w:r>
          </w:p>
        </w:tc>
        <w:tc>
          <w:tcPr>
            <w:tcW w:w="2319" w:type="dxa"/>
            <w:gridSpan w:val="3"/>
            <w:shd w:val="clear" w:color="auto" w:fill="auto"/>
            <w:vAlign w:val="center"/>
          </w:tcPr>
          <w:p w14:paraId="0276B432" w14:textId="77777777" w:rsidR="005820C7" w:rsidRPr="005820C7" w:rsidRDefault="005820C7" w:rsidP="009E4EF0">
            <w:pPr>
              <w:jc w:val="center"/>
              <w:rPr>
                <w:rFonts w:asciiTheme="minorHAnsi" w:hAnsiTheme="minorHAnsi" w:cs="Arial"/>
                <w:sz w:val="18"/>
              </w:rPr>
            </w:pPr>
          </w:p>
        </w:tc>
        <w:tc>
          <w:tcPr>
            <w:tcW w:w="3064" w:type="dxa"/>
            <w:gridSpan w:val="2"/>
            <w:shd w:val="clear" w:color="auto" w:fill="E6E6E6"/>
            <w:vAlign w:val="center"/>
          </w:tcPr>
          <w:p w14:paraId="1EEB8515"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Estimated Cost of Attendance Next Year (tuition, fees, books, housing, etc.)</w:t>
            </w:r>
          </w:p>
        </w:tc>
        <w:tc>
          <w:tcPr>
            <w:tcW w:w="1784" w:type="dxa"/>
            <w:vAlign w:val="center"/>
          </w:tcPr>
          <w:p w14:paraId="4C5D42D5" w14:textId="77777777" w:rsidR="005820C7" w:rsidRPr="005820C7" w:rsidRDefault="005820C7" w:rsidP="009E4EF0">
            <w:pPr>
              <w:tabs>
                <w:tab w:val="left" w:pos="7200"/>
              </w:tabs>
              <w:jc w:val="right"/>
              <w:rPr>
                <w:rFonts w:asciiTheme="minorHAnsi" w:hAnsiTheme="minorHAnsi" w:cs="Arial"/>
                <w:sz w:val="18"/>
              </w:rPr>
            </w:pPr>
          </w:p>
        </w:tc>
      </w:tr>
    </w:tbl>
    <w:p w14:paraId="2E6C834A" w14:textId="77777777" w:rsidR="005820C7" w:rsidRPr="005820C7" w:rsidRDefault="005820C7" w:rsidP="005820C7">
      <w:pPr>
        <w:tabs>
          <w:tab w:val="left" w:pos="2160"/>
          <w:tab w:val="left" w:pos="6840"/>
          <w:tab w:val="left" w:pos="7200"/>
        </w:tabs>
        <w:rPr>
          <w:rFonts w:asciiTheme="minorHAnsi" w:hAnsiTheme="minorHAnsi" w:cs="Arial"/>
        </w:rPr>
      </w:pPr>
    </w:p>
    <w:p w14:paraId="13F5857A" w14:textId="77777777" w:rsidR="005820C7" w:rsidRPr="005820C7" w:rsidRDefault="005820C7" w:rsidP="005820C7">
      <w:pPr>
        <w:pStyle w:val="Header"/>
        <w:rPr>
          <w:rFonts w:asciiTheme="minorHAnsi" w:hAnsiTheme="minorHAnsi" w:cs="Arial"/>
          <w:b/>
          <w:bCs/>
          <w:sz w:val="32"/>
        </w:rPr>
      </w:pPr>
      <w:r w:rsidRPr="005820C7">
        <w:rPr>
          <w:rFonts w:asciiTheme="minorHAnsi" w:hAnsiTheme="minorHAnsi" w:cs="Arial"/>
          <w:b/>
          <w:bCs/>
          <w:sz w:val="32"/>
        </w:rPr>
        <w:br w:type="page"/>
      </w:r>
      <w:r w:rsidRPr="005820C7">
        <w:rPr>
          <w:rFonts w:asciiTheme="minorHAnsi" w:hAnsiTheme="minorHAnsi" w:cs="Arial"/>
          <w:b/>
          <w:bCs/>
          <w:sz w:val="28"/>
        </w:rPr>
        <w:lastRenderedPageBreak/>
        <w:t>Activities Chart</w:t>
      </w:r>
    </w:p>
    <w:p w14:paraId="4D0E59C2" w14:textId="77777777"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list below the activities in which you have participated. Start with most recent activities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236"/>
        <w:gridCol w:w="894"/>
        <w:gridCol w:w="980"/>
        <w:gridCol w:w="978"/>
        <w:gridCol w:w="3784"/>
      </w:tblGrid>
      <w:tr w:rsidR="005820C7" w:rsidRPr="005820C7" w14:paraId="73A022E3" w14:textId="77777777" w:rsidTr="009E4EF0">
        <w:trPr>
          <w:cantSplit/>
        </w:trPr>
        <w:tc>
          <w:tcPr>
            <w:tcW w:w="2808" w:type="dxa"/>
            <w:gridSpan w:val="2"/>
            <w:vMerge w:val="restart"/>
            <w:shd w:val="clear" w:color="auto" w:fill="E6E6E6"/>
            <w:vAlign w:val="center"/>
          </w:tcPr>
          <w:p w14:paraId="3A964969"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Type of Activity</w:t>
            </w:r>
          </w:p>
        </w:tc>
        <w:tc>
          <w:tcPr>
            <w:tcW w:w="900" w:type="dxa"/>
            <w:vMerge w:val="restart"/>
            <w:shd w:val="clear" w:color="auto" w:fill="E6E6E6"/>
            <w:vAlign w:val="center"/>
          </w:tcPr>
          <w:p w14:paraId="328B0422" w14:textId="77777777" w:rsidR="00BC3ED8" w:rsidRDefault="005820C7" w:rsidP="009E4EF0">
            <w:pPr>
              <w:pStyle w:val="Header"/>
              <w:rPr>
                <w:rFonts w:asciiTheme="minorHAnsi" w:hAnsiTheme="minorHAnsi" w:cs="Arial"/>
                <w:b/>
                <w:bCs/>
              </w:rPr>
            </w:pPr>
            <w:r w:rsidRPr="005820C7">
              <w:rPr>
                <w:rFonts w:asciiTheme="minorHAnsi" w:hAnsiTheme="minorHAnsi" w:cs="Arial"/>
                <w:b/>
                <w:bCs/>
              </w:rPr>
              <w:t xml:space="preserve">Dates </w:t>
            </w:r>
          </w:p>
          <w:p w14:paraId="1A2A4EAA" w14:textId="77777777" w:rsidR="005820C7" w:rsidRPr="00BC3ED8" w:rsidRDefault="00BC3ED8" w:rsidP="009E4EF0">
            <w:pPr>
              <w:pStyle w:val="Header"/>
              <w:rPr>
                <w:rFonts w:asciiTheme="minorHAnsi" w:hAnsiTheme="minorHAnsi" w:cs="Arial"/>
                <w:bCs/>
              </w:rPr>
            </w:pPr>
            <w:r w:rsidRPr="00BC3ED8">
              <w:rPr>
                <w:rFonts w:asciiTheme="minorHAnsi" w:hAnsiTheme="minorHAnsi" w:cs="Arial"/>
                <w:bCs/>
              </w:rPr>
              <w:t>(</w:t>
            </w:r>
            <w:r w:rsidR="005820C7" w:rsidRPr="00BC3ED8">
              <w:rPr>
                <w:rFonts w:asciiTheme="minorHAnsi" w:hAnsiTheme="minorHAnsi" w:cs="Arial"/>
                <w:bCs/>
              </w:rPr>
              <w:t>From -To</w:t>
            </w:r>
            <w:r w:rsidRPr="00BC3ED8">
              <w:rPr>
                <w:rFonts w:asciiTheme="minorHAnsi" w:hAnsiTheme="minorHAnsi" w:cs="Arial"/>
                <w:bCs/>
              </w:rPr>
              <w:t>)</w:t>
            </w:r>
          </w:p>
        </w:tc>
        <w:tc>
          <w:tcPr>
            <w:tcW w:w="1980" w:type="dxa"/>
            <w:gridSpan w:val="2"/>
            <w:tcBorders>
              <w:bottom w:val="single" w:sz="4" w:space="0" w:color="auto"/>
            </w:tcBorders>
            <w:shd w:val="clear" w:color="auto" w:fill="E6E6E6"/>
            <w:vAlign w:val="center"/>
          </w:tcPr>
          <w:p w14:paraId="6418A014"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Time Spent</w:t>
            </w:r>
          </w:p>
        </w:tc>
        <w:tc>
          <w:tcPr>
            <w:tcW w:w="3888" w:type="dxa"/>
            <w:vMerge w:val="restart"/>
            <w:shd w:val="clear" w:color="auto" w:fill="E6E6E6"/>
            <w:vAlign w:val="center"/>
          </w:tcPr>
          <w:p w14:paraId="1FC214AE"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Responsibilities /</w:t>
            </w:r>
            <w:r w:rsidR="00BC3ED8">
              <w:rPr>
                <w:rFonts w:asciiTheme="minorHAnsi" w:hAnsiTheme="minorHAnsi" w:cs="Arial"/>
                <w:b/>
                <w:bCs/>
              </w:rPr>
              <w:t xml:space="preserve"> </w:t>
            </w:r>
            <w:r w:rsidRPr="005820C7">
              <w:rPr>
                <w:rFonts w:asciiTheme="minorHAnsi" w:hAnsiTheme="minorHAnsi" w:cs="Arial"/>
                <w:b/>
                <w:bCs/>
              </w:rPr>
              <w:t>Accomplishments</w:t>
            </w:r>
          </w:p>
        </w:tc>
      </w:tr>
      <w:tr w:rsidR="005820C7" w:rsidRPr="005820C7" w14:paraId="1E625CB2" w14:textId="77777777" w:rsidTr="009E4EF0">
        <w:trPr>
          <w:cantSplit/>
        </w:trPr>
        <w:tc>
          <w:tcPr>
            <w:tcW w:w="2808" w:type="dxa"/>
            <w:gridSpan w:val="2"/>
            <w:vMerge/>
            <w:tcBorders>
              <w:bottom w:val="single" w:sz="4" w:space="0" w:color="auto"/>
            </w:tcBorders>
            <w:vAlign w:val="center"/>
          </w:tcPr>
          <w:p w14:paraId="616749D6" w14:textId="77777777" w:rsidR="005820C7" w:rsidRPr="005820C7" w:rsidRDefault="005820C7" w:rsidP="009E4EF0">
            <w:pPr>
              <w:pStyle w:val="Header"/>
              <w:rPr>
                <w:rFonts w:asciiTheme="minorHAnsi" w:hAnsiTheme="minorHAnsi" w:cs="Arial"/>
                <w:b/>
                <w:bCs/>
              </w:rPr>
            </w:pPr>
          </w:p>
        </w:tc>
        <w:tc>
          <w:tcPr>
            <w:tcW w:w="900" w:type="dxa"/>
            <w:vMerge/>
            <w:tcBorders>
              <w:bottom w:val="single" w:sz="4" w:space="0" w:color="auto"/>
            </w:tcBorders>
            <w:vAlign w:val="center"/>
          </w:tcPr>
          <w:p w14:paraId="52887BD2" w14:textId="77777777" w:rsidR="005820C7" w:rsidRPr="005820C7" w:rsidRDefault="005820C7" w:rsidP="009E4EF0">
            <w:pPr>
              <w:pStyle w:val="Header"/>
              <w:rPr>
                <w:rFonts w:asciiTheme="minorHAnsi" w:hAnsiTheme="minorHAnsi" w:cs="Arial"/>
                <w:b/>
                <w:bCs/>
              </w:rPr>
            </w:pPr>
          </w:p>
        </w:tc>
        <w:tc>
          <w:tcPr>
            <w:tcW w:w="990" w:type="dxa"/>
            <w:tcBorders>
              <w:bottom w:val="single" w:sz="4" w:space="0" w:color="auto"/>
            </w:tcBorders>
            <w:shd w:val="clear" w:color="auto" w:fill="E6E6E6"/>
            <w:vAlign w:val="center"/>
          </w:tcPr>
          <w:p w14:paraId="59030267"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Hours per Month or Week</w:t>
            </w:r>
          </w:p>
        </w:tc>
        <w:tc>
          <w:tcPr>
            <w:tcW w:w="990" w:type="dxa"/>
            <w:tcBorders>
              <w:bottom w:val="single" w:sz="4" w:space="0" w:color="auto"/>
            </w:tcBorders>
            <w:shd w:val="clear" w:color="auto" w:fill="E6E6E6"/>
            <w:vAlign w:val="center"/>
          </w:tcPr>
          <w:p w14:paraId="637FFE76"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 xml:space="preserve">Total </w:t>
            </w:r>
            <w:r w:rsidRPr="005820C7">
              <w:rPr>
                <w:rFonts w:asciiTheme="minorHAnsi" w:hAnsiTheme="minorHAnsi" w:cs="Arial"/>
                <w:bCs/>
              </w:rPr>
              <w:br/>
              <w:t>Hours</w:t>
            </w:r>
          </w:p>
        </w:tc>
        <w:tc>
          <w:tcPr>
            <w:tcW w:w="3888" w:type="dxa"/>
            <w:vMerge/>
            <w:tcBorders>
              <w:bottom w:val="single" w:sz="4" w:space="0" w:color="auto"/>
            </w:tcBorders>
            <w:vAlign w:val="center"/>
          </w:tcPr>
          <w:p w14:paraId="4051D4ED" w14:textId="77777777" w:rsidR="005820C7" w:rsidRPr="005820C7" w:rsidRDefault="005820C7" w:rsidP="009E4EF0">
            <w:pPr>
              <w:pStyle w:val="Header"/>
              <w:rPr>
                <w:rFonts w:asciiTheme="minorHAnsi" w:hAnsiTheme="minorHAnsi" w:cs="Arial"/>
                <w:b/>
                <w:bCs/>
              </w:rPr>
            </w:pPr>
          </w:p>
        </w:tc>
      </w:tr>
      <w:tr w:rsidR="005820C7" w:rsidRPr="005820C7" w14:paraId="6E30ADF6" w14:textId="77777777" w:rsidTr="005820C7">
        <w:trPr>
          <w:trHeight w:val="408"/>
        </w:trPr>
        <w:tc>
          <w:tcPr>
            <w:tcW w:w="9576" w:type="dxa"/>
            <w:gridSpan w:val="6"/>
            <w:shd w:val="clear" w:color="auto" w:fill="E0E1F3" w:themeFill="text2" w:themeFillTint="1A"/>
            <w:vAlign w:val="center"/>
          </w:tcPr>
          <w:p w14:paraId="3E8ACEEA"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School/Family/Community Activities:</w:t>
            </w:r>
          </w:p>
        </w:tc>
      </w:tr>
      <w:tr w:rsidR="005820C7" w:rsidRPr="005820C7" w14:paraId="3897AD4A" w14:textId="77777777" w:rsidTr="009E4EF0">
        <w:trPr>
          <w:trHeight w:val="432"/>
        </w:trPr>
        <w:tc>
          <w:tcPr>
            <w:tcW w:w="468" w:type="dxa"/>
            <w:vAlign w:val="center"/>
          </w:tcPr>
          <w:p w14:paraId="5C8EB718"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6A12EFF4" w14:textId="77777777" w:rsidR="005820C7" w:rsidRPr="005820C7" w:rsidRDefault="005820C7" w:rsidP="009E4EF0">
            <w:pPr>
              <w:pStyle w:val="Header"/>
              <w:rPr>
                <w:rFonts w:asciiTheme="minorHAnsi" w:hAnsiTheme="minorHAnsi" w:cs="Arial"/>
                <w:bCs/>
              </w:rPr>
            </w:pPr>
          </w:p>
        </w:tc>
        <w:tc>
          <w:tcPr>
            <w:tcW w:w="900" w:type="dxa"/>
            <w:vAlign w:val="center"/>
          </w:tcPr>
          <w:p w14:paraId="738C547B" w14:textId="77777777" w:rsidR="005820C7" w:rsidRPr="005820C7" w:rsidRDefault="005820C7" w:rsidP="009E4EF0">
            <w:pPr>
              <w:pStyle w:val="Header"/>
              <w:rPr>
                <w:rFonts w:asciiTheme="minorHAnsi" w:hAnsiTheme="minorHAnsi" w:cs="Arial"/>
                <w:bCs/>
              </w:rPr>
            </w:pPr>
          </w:p>
        </w:tc>
        <w:tc>
          <w:tcPr>
            <w:tcW w:w="990" w:type="dxa"/>
            <w:vAlign w:val="center"/>
          </w:tcPr>
          <w:p w14:paraId="6991E1A6" w14:textId="77777777" w:rsidR="005820C7" w:rsidRPr="005820C7" w:rsidRDefault="005820C7" w:rsidP="009E4EF0">
            <w:pPr>
              <w:pStyle w:val="Header"/>
              <w:rPr>
                <w:rFonts w:asciiTheme="minorHAnsi" w:hAnsiTheme="minorHAnsi" w:cs="Arial"/>
                <w:bCs/>
              </w:rPr>
            </w:pPr>
          </w:p>
        </w:tc>
        <w:tc>
          <w:tcPr>
            <w:tcW w:w="990" w:type="dxa"/>
            <w:vAlign w:val="center"/>
          </w:tcPr>
          <w:p w14:paraId="1C8A9DF6" w14:textId="77777777" w:rsidR="005820C7" w:rsidRPr="005820C7" w:rsidRDefault="005820C7" w:rsidP="009E4EF0">
            <w:pPr>
              <w:pStyle w:val="Header"/>
              <w:rPr>
                <w:rFonts w:asciiTheme="minorHAnsi" w:hAnsiTheme="minorHAnsi" w:cs="Arial"/>
                <w:bCs/>
              </w:rPr>
            </w:pPr>
          </w:p>
        </w:tc>
        <w:tc>
          <w:tcPr>
            <w:tcW w:w="3888" w:type="dxa"/>
            <w:vAlign w:val="center"/>
          </w:tcPr>
          <w:p w14:paraId="0CDA9520" w14:textId="77777777" w:rsidR="005820C7" w:rsidRPr="005820C7" w:rsidRDefault="005820C7" w:rsidP="009E4EF0">
            <w:pPr>
              <w:pStyle w:val="Header"/>
              <w:rPr>
                <w:rFonts w:asciiTheme="minorHAnsi" w:hAnsiTheme="minorHAnsi" w:cs="Arial"/>
                <w:bCs/>
              </w:rPr>
            </w:pPr>
          </w:p>
        </w:tc>
      </w:tr>
      <w:tr w:rsidR="005820C7" w:rsidRPr="005820C7" w14:paraId="1A8F3802" w14:textId="77777777" w:rsidTr="009E4EF0">
        <w:trPr>
          <w:trHeight w:val="432"/>
        </w:trPr>
        <w:tc>
          <w:tcPr>
            <w:tcW w:w="468" w:type="dxa"/>
            <w:vAlign w:val="center"/>
          </w:tcPr>
          <w:p w14:paraId="2DDFC05B"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7BE3400B" w14:textId="77777777" w:rsidR="005820C7" w:rsidRPr="005820C7" w:rsidRDefault="005820C7" w:rsidP="009E4EF0">
            <w:pPr>
              <w:pStyle w:val="Header"/>
              <w:rPr>
                <w:rFonts w:asciiTheme="minorHAnsi" w:hAnsiTheme="minorHAnsi" w:cs="Arial"/>
                <w:bCs/>
              </w:rPr>
            </w:pPr>
          </w:p>
        </w:tc>
        <w:tc>
          <w:tcPr>
            <w:tcW w:w="900" w:type="dxa"/>
            <w:vAlign w:val="center"/>
          </w:tcPr>
          <w:p w14:paraId="581CCFCB" w14:textId="77777777" w:rsidR="005820C7" w:rsidRPr="005820C7" w:rsidRDefault="005820C7" w:rsidP="009E4EF0">
            <w:pPr>
              <w:pStyle w:val="Header"/>
              <w:rPr>
                <w:rFonts w:asciiTheme="minorHAnsi" w:hAnsiTheme="minorHAnsi" w:cs="Arial"/>
                <w:bCs/>
              </w:rPr>
            </w:pPr>
          </w:p>
        </w:tc>
        <w:tc>
          <w:tcPr>
            <w:tcW w:w="990" w:type="dxa"/>
            <w:vAlign w:val="center"/>
          </w:tcPr>
          <w:p w14:paraId="645C8ADE" w14:textId="77777777" w:rsidR="005820C7" w:rsidRPr="005820C7" w:rsidRDefault="005820C7" w:rsidP="009E4EF0">
            <w:pPr>
              <w:pStyle w:val="Header"/>
              <w:rPr>
                <w:rFonts w:asciiTheme="minorHAnsi" w:hAnsiTheme="minorHAnsi" w:cs="Arial"/>
                <w:bCs/>
              </w:rPr>
            </w:pPr>
          </w:p>
        </w:tc>
        <w:tc>
          <w:tcPr>
            <w:tcW w:w="990" w:type="dxa"/>
            <w:vAlign w:val="center"/>
          </w:tcPr>
          <w:p w14:paraId="4D48449C" w14:textId="77777777" w:rsidR="005820C7" w:rsidRPr="005820C7" w:rsidRDefault="005820C7" w:rsidP="009E4EF0">
            <w:pPr>
              <w:pStyle w:val="Header"/>
              <w:rPr>
                <w:rFonts w:asciiTheme="minorHAnsi" w:hAnsiTheme="minorHAnsi" w:cs="Arial"/>
                <w:bCs/>
              </w:rPr>
            </w:pPr>
          </w:p>
        </w:tc>
        <w:tc>
          <w:tcPr>
            <w:tcW w:w="3888" w:type="dxa"/>
            <w:vAlign w:val="center"/>
          </w:tcPr>
          <w:p w14:paraId="687CE5F8" w14:textId="77777777" w:rsidR="005820C7" w:rsidRPr="005820C7" w:rsidRDefault="005820C7" w:rsidP="009E4EF0">
            <w:pPr>
              <w:pStyle w:val="Header"/>
              <w:rPr>
                <w:rFonts w:asciiTheme="minorHAnsi" w:hAnsiTheme="minorHAnsi" w:cs="Arial"/>
                <w:bCs/>
              </w:rPr>
            </w:pPr>
          </w:p>
        </w:tc>
      </w:tr>
      <w:tr w:rsidR="005820C7" w:rsidRPr="005820C7" w14:paraId="7D0AD7BA" w14:textId="77777777" w:rsidTr="009E4EF0">
        <w:trPr>
          <w:trHeight w:val="432"/>
        </w:trPr>
        <w:tc>
          <w:tcPr>
            <w:tcW w:w="468" w:type="dxa"/>
            <w:vAlign w:val="center"/>
          </w:tcPr>
          <w:p w14:paraId="03646133"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3CF1850B" w14:textId="77777777" w:rsidR="005820C7" w:rsidRPr="005820C7" w:rsidRDefault="005820C7" w:rsidP="009E4EF0">
            <w:pPr>
              <w:pStyle w:val="Header"/>
              <w:rPr>
                <w:rFonts w:asciiTheme="minorHAnsi" w:hAnsiTheme="minorHAnsi" w:cs="Arial"/>
                <w:bCs/>
              </w:rPr>
            </w:pPr>
          </w:p>
        </w:tc>
        <w:tc>
          <w:tcPr>
            <w:tcW w:w="900" w:type="dxa"/>
            <w:vAlign w:val="center"/>
          </w:tcPr>
          <w:p w14:paraId="1889D496" w14:textId="77777777" w:rsidR="005820C7" w:rsidRPr="005820C7" w:rsidRDefault="005820C7" w:rsidP="009E4EF0">
            <w:pPr>
              <w:pStyle w:val="Header"/>
              <w:rPr>
                <w:rFonts w:asciiTheme="minorHAnsi" w:hAnsiTheme="minorHAnsi" w:cs="Arial"/>
                <w:bCs/>
              </w:rPr>
            </w:pPr>
          </w:p>
        </w:tc>
        <w:tc>
          <w:tcPr>
            <w:tcW w:w="990" w:type="dxa"/>
            <w:vAlign w:val="center"/>
          </w:tcPr>
          <w:p w14:paraId="7AAD2CF2" w14:textId="77777777" w:rsidR="005820C7" w:rsidRPr="005820C7" w:rsidRDefault="005820C7" w:rsidP="009E4EF0">
            <w:pPr>
              <w:pStyle w:val="Header"/>
              <w:rPr>
                <w:rFonts w:asciiTheme="minorHAnsi" w:hAnsiTheme="minorHAnsi" w:cs="Arial"/>
                <w:bCs/>
              </w:rPr>
            </w:pPr>
          </w:p>
        </w:tc>
        <w:tc>
          <w:tcPr>
            <w:tcW w:w="990" w:type="dxa"/>
            <w:vAlign w:val="center"/>
          </w:tcPr>
          <w:p w14:paraId="60A2316E" w14:textId="77777777" w:rsidR="005820C7" w:rsidRPr="005820C7" w:rsidRDefault="005820C7" w:rsidP="009E4EF0">
            <w:pPr>
              <w:pStyle w:val="Header"/>
              <w:rPr>
                <w:rFonts w:asciiTheme="minorHAnsi" w:hAnsiTheme="minorHAnsi" w:cs="Arial"/>
                <w:bCs/>
              </w:rPr>
            </w:pPr>
          </w:p>
        </w:tc>
        <w:tc>
          <w:tcPr>
            <w:tcW w:w="3888" w:type="dxa"/>
            <w:vAlign w:val="center"/>
          </w:tcPr>
          <w:p w14:paraId="494F29FE" w14:textId="77777777" w:rsidR="005820C7" w:rsidRPr="005820C7" w:rsidRDefault="005820C7" w:rsidP="009E4EF0">
            <w:pPr>
              <w:pStyle w:val="Header"/>
              <w:rPr>
                <w:rFonts w:asciiTheme="minorHAnsi" w:hAnsiTheme="minorHAnsi" w:cs="Arial"/>
                <w:bCs/>
              </w:rPr>
            </w:pPr>
          </w:p>
        </w:tc>
      </w:tr>
      <w:tr w:rsidR="005820C7" w:rsidRPr="005820C7" w14:paraId="1F7E2526" w14:textId="77777777" w:rsidTr="005820C7">
        <w:trPr>
          <w:trHeight w:val="408"/>
        </w:trPr>
        <w:tc>
          <w:tcPr>
            <w:tcW w:w="9576" w:type="dxa"/>
            <w:gridSpan w:val="6"/>
            <w:shd w:val="clear" w:color="auto" w:fill="E0E1F3" w:themeFill="text2" w:themeFillTint="1A"/>
            <w:vAlign w:val="center"/>
          </w:tcPr>
          <w:p w14:paraId="2402EE56"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Volunteer Service:</w:t>
            </w:r>
          </w:p>
        </w:tc>
      </w:tr>
      <w:tr w:rsidR="005820C7" w:rsidRPr="005820C7" w14:paraId="3F2A356F" w14:textId="77777777" w:rsidTr="009E4EF0">
        <w:trPr>
          <w:trHeight w:val="432"/>
        </w:trPr>
        <w:tc>
          <w:tcPr>
            <w:tcW w:w="468" w:type="dxa"/>
            <w:vAlign w:val="center"/>
          </w:tcPr>
          <w:p w14:paraId="4563D65B"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222339B3" w14:textId="77777777" w:rsidR="005820C7" w:rsidRPr="005820C7" w:rsidRDefault="005820C7" w:rsidP="009E4EF0">
            <w:pPr>
              <w:pStyle w:val="Header"/>
              <w:rPr>
                <w:rFonts w:asciiTheme="minorHAnsi" w:hAnsiTheme="minorHAnsi" w:cs="Arial"/>
                <w:bCs/>
              </w:rPr>
            </w:pPr>
          </w:p>
        </w:tc>
        <w:tc>
          <w:tcPr>
            <w:tcW w:w="900" w:type="dxa"/>
            <w:vAlign w:val="center"/>
          </w:tcPr>
          <w:p w14:paraId="3C695D4C" w14:textId="77777777" w:rsidR="005820C7" w:rsidRPr="005820C7" w:rsidRDefault="005820C7" w:rsidP="009E4EF0">
            <w:pPr>
              <w:pStyle w:val="Header"/>
              <w:rPr>
                <w:rFonts w:asciiTheme="minorHAnsi" w:hAnsiTheme="minorHAnsi" w:cs="Arial"/>
                <w:bCs/>
              </w:rPr>
            </w:pPr>
          </w:p>
        </w:tc>
        <w:tc>
          <w:tcPr>
            <w:tcW w:w="990" w:type="dxa"/>
            <w:vAlign w:val="center"/>
          </w:tcPr>
          <w:p w14:paraId="312CFB36" w14:textId="77777777" w:rsidR="005820C7" w:rsidRPr="005820C7" w:rsidRDefault="005820C7" w:rsidP="009E4EF0">
            <w:pPr>
              <w:pStyle w:val="Header"/>
              <w:rPr>
                <w:rFonts w:asciiTheme="minorHAnsi" w:hAnsiTheme="minorHAnsi" w:cs="Arial"/>
                <w:bCs/>
              </w:rPr>
            </w:pPr>
          </w:p>
        </w:tc>
        <w:tc>
          <w:tcPr>
            <w:tcW w:w="990" w:type="dxa"/>
            <w:vAlign w:val="center"/>
          </w:tcPr>
          <w:p w14:paraId="25AE0EDA" w14:textId="77777777" w:rsidR="005820C7" w:rsidRPr="005820C7" w:rsidRDefault="005820C7" w:rsidP="009E4EF0">
            <w:pPr>
              <w:pStyle w:val="Header"/>
              <w:rPr>
                <w:rFonts w:asciiTheme="minorHAnsi" w:hAnsiTheme="minorHAnsi" w:cs="Arial"/>
                <w:bCs/>
              </w:rPr>
            </w:pPr>
          </w:p>
        </w:tc>
        <w:tc>
          <w:tcPr>
            <w:tcW w:w="3888" w:type="dxa"/>
            <w:vAlign w:val="center"/>
          </w:tcPr>
          <w:p w14:paraId="217C7892" w14:textId="77777777" w:rsidR="005820C7" w:rsidRPr="005820C7" w:rsidRDefault="005820C7" w:rsidP="009E4EF0">
            <w:pPr>
              <w:pStyle w:val="Header"/>
              <w:rPr>
                <w:rFonts w:asciiTheme="minorHAnsi" w:hAnsiTheme="minorHAnsi" w:cs="Arial"/>
                <w:bCs/>
              </w:rPr>
            </w:pPr>
          </w:p>
        </w:tc>
      </w:tr>
      <w:tr w:rsidR="005820C7" w:rsidRPr="005820C7" w14:paraId="32FBA5BD" w14:textId="77777777" w:rsidTr="009E4EF0">
        <w:trPr>
          <w:trHeight w:val="432"/>
        </w:trPr>
        <w:tc>
          <w:tcPr>
            <w:tcW w:w="468" w:type="dxa"/>
            <w:vAlign w:val="center"/>
          </w:tcPr>
          <w:p w14:paraId="5150A63C"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1E062D81" w14:textId="77777777" w:rsidR="005820C7" w:rsidRPr="005820C7" w:rsidRDefault="005820C7" w:rsidP="009E4EF0">
            <w:pPr>
              <w:pStyle w:val="Header"/>
              <w:rPr>
                <w:rFonts w:asciiTheme="minorHAnsi" w:hAnsiTheme="minorHAnsi" w:cs="Arial"/>
                <w:bCs/>
              </w:rPr>
            </w:pPr>
          </w:p>
        </w:tc>
        <w:tc>
          <w:tcPr>
            <w:tcW w:w="900" w:type="dxa"/>
            <w:vAlign w:val="center"/>
          </w:tcPr>
          <w:p w14:paraId="6E0C824E" w14:textId="77777777" w:rsidR="005820C7" w:rsidRPr="005820C7" w:rsidRDefault="005820C7" w:rsidP="009E4EF0">
            <w:pPr>
              <w:pStyle w:val="Header"/>
              <w:rPr>
                <w:rFonts w:asciiTheme="minorHAnsi" w:hAnsiTheme="minorHAnsi" w:cs="Arial"/>
                <w:bCs/>
              </w:rPr>
            </w:pPr>
          </w:p>
        </w:tc>
        <w:tc>
          <w:tcPr>
            <w:tcW w:w="990" w:type="dxa"/>
            <w:vAlign w:val="center"/>
          </w:tcPr>
          <w:p w14:paraId="70EFDF5F" w14:textId="77777777" w:rsidR="005820C7" w:rsidRPr="005820C7" w:rsidRDefault="005820C7" w:rsidP="009E4EF0">
            <w:pPr>
              <w:pStyle w:val="Header"/>
              <w:rPr>
                <w:rFonts w:asciiTheme="minorHAnsi" w:hAnsiTheme="minorHAnsi" w:cs="Arial"/>
                <w:bCs/>
              </w:rPr>
            </w:pPr>
          </w:p>
        </w:tc>
        <w:tc>
          <w:tcPr>
            <w:tcW w:w="990" w:type="dxa"/>
            <w:vAlign w:val="center"/>
          </w:tcPr>
          <w:p w14:paraId="3D593539" w14:textId="77777777" w:rsidR="005820C7" w:rsidRPr="005820C7" w:rsidRDefault="005820C7" w:rsidP="009E4EF0">
            <w:pPr>
              <w:pStyle w:val="Header"/>
              <w:rPr>
                <w:rFonts w:asciiTheme="minorHAnsi" w:hAnsiTheme="minorHAnsi" w:cs="Arial"/>
                <w:bCs/>
              </w:rPr>
            </w:pPr>
          </w:p>
        </w:tc>
        <w:tc>
          <w:tcPr>
            <w:tcW w:w="3888" w:type="dxa"/>
            <w:vAlign w:val="center"/>
          </w:tcPr>
          <w:p w14:paraId="225BB356" w14:textId="77777777" w:rsidR="005820C7" w:rsidRPr="005820C7" w:rsidRDefault="005820C7" w:rsidP="009E4EF0">
            <w:pPr>
              <w:pStyle w:val="Header"/>
              <w:rPr>
                <w:rFonts w:asciiTheme="minorHAnsi" w:hAnsiTheme="minorHAnsi" w:cs="Arial"/>
                <w:bCs/>
              </w:rPr>
            </w:pPr>
          </w:p>
        </w:tc>
      </w:tr>
      <w:tr w:rsidR="005820C7" w:rsidRPr="005820C7" w14:paraId="65197C79" w14:textId="77777777" w:rsidTr="009E4EF0">
        <w:trPr>
          <w:trHeight w:val="432"/>
        </w:trPr>
        <w:tc>
          <w:tcPr>
            <w:tcW w:w="468" w:type="dxa"/>
            <w:vAlign w:val="center"/>
          </w:tcPr>
          <w:p w14:paraId="7B11FFAD"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7C8A7CA4" w14:textId="77777777" w:rsidR="005820C7" w:rsidRPr="005820C7" w:rsidRDefault="005820C7" w:rsidP="009E4EF0">
            <w:pPr>
              <w:pStyle w:val="Header"/>
              <w:rPr>
                <w:rFonts w:asciiTheme="minorHAnsi" w:hAnsiTheme="minorHAnsi" w:cs="Arial"/>
                <w:bCs/>
              </w:rPr>
            </w:pPr>
          </w:p>
        </w:tc>
        <w:tc>
          <w:tcPr>
            <w:tcW w:w="900" w:type="dxa"/>
            <w:vAlign w:val="center"/>
          </w:tcPr>
          <w:p w14:paraId="67DC95E3" w14:textId="77777777" w:rsidR="005820C7" w:rsidRPr="005820C7" w:rsidRDefault="005820C7" w:rsidP="009E4EF0">
            <w:pPr>
              <w:pStyle w:val="Header"/>
              <w:rPr>
                <w:rFonts w:asciiTheme="minorHAnsi" w:hAnsiTheme="minorHAnsi" w:cs="Arial"/>
                <w:bCs/>
              </w:rPr>
            </w:pPr>
          </w:p>
        </w:tc>
        <w:tc>
          <w:tcPr>
            <w:tcW w:w="990" w:type="dxa"/>
            <w:vAlign w:val="center"/>
          </w:tcPr>
          <w:p w14:paraId="146F1E7A" w14:textId="77777777" w:rsidR="005820C7" w:rsidRPr="005820C7" w:rsidRDefault="005820C7" w:rsidP="009E4EF0">
            <w:pPr>
              <w:pStyle w:val="Header"/>
              <w:rPr>
                <w:rFonts w:asciiTheme="minorHAnsi" w:hAnsiTheme="minorHAnsi" w:cs="Arial"/>
                <w:bCs/>
              </w:rPr>
            </w:pPr>
          </w:p>
        </w:tc>
        <w:tc>
          <w:tcPr>
            <w:tcW w:w="990" w:type="dxa"/>
            <w:vAlign w:val="center"/>
          </w:tcPr>
          <w:p w14:paraId="05F0EF36" w14:textId="77777777" w:rsidR="005820C7" w:rsidRPr="005820C7" w:rsidRDefault="005820C7" w:rsidP="009E4EF0">
            <w:pPr>
              <w:pStyle w:val="Header"/>
              <w:rPr>
                <w:rFonts w:asciiTheme="minorHAnsi" w:hAnsiTheme="minorHAnsi" w:cs="Arial"/>
                <w:bCs/>
              </w:rPr>
            </w:pPr>
          </w:p>
        </w:tc>
        <w:tc>
          <w:tcPr>
            <w:tcW w:w="3888" w:type="dxa"/>
            <w:vAlign w:val="center"/>
          </w:tcPr>
          <w:p w14:paraId="0715A9A3" w14:textId="77777777" w:rsidR="005820C7" w:rsidRPr="005820C7" w:rsidRDefault="005820C7" w:rsidP="009E4EF0">
            <w:pPr>
              <w:pStyle w:val="Header"/>
              <w:rPr>
                <w:rFonts w:asciiTheme="minorHAnsi" w:hAnsiTheme="minorHAnsi" w:cs="Arial"/>
                <w:bCs/>
              </w:rPr>
            </w:pPr>
          </w:p>
        </w:tc>
      </w:tr>
      <w:tr w:rsidR="005820C7" w:rsidRPr="005820C7" w14:paraId="46CC514B" w14:textId="77777777" w:rsidTr="005820C7">
        <w:trPr>
          <w:trHeight w:val="408"/>
        </w:trPr>
        <w:tc>
          <w:tcPr>
            <w:tcW w:w="9576" w:type="dxa"/>
            <w:gridSpan w:val="6"/>
            <w:shd w:val="clear" w:color="auto" w:fill="E0E1F3" w:themeFill="text2" w:themeFillTint="1A"/>
            <w:vAlign w:val="center"/>
          </w:tcPr>
          <w:p w14:paraId="1DC918E2" w14:textId="77777777" w:rsidR="005820C7" w:rsidRPr="005820C7" w:rsidRDefault="005820C7" w:rsidP="009E4EF0">
            <w:pPr>
              <w:pStyle w:val="Header"/>
              <w:rPr>
                <w:rFonts w:asciiTheme="minorHAnsi" w:hAnsiTheme="minorHAnsi" w:cs="Arial"/>
                <w:b/>
                <w:bCs/>
              </w:rPr>
            </w:pPr>
            <w:r w:rsidRPr="005820C7">
              <w:rPr>
                <w:rFonts w:asciiTheme="minorHAnsi" w:hAnsiTheme="minorHAnsi" w:cs="Arial"/>
                <w:b/>
                <w:bCs/>
              </w:rPr>
              <w:t>Work for Pay:</w:t>
            </w:r>
          </w:p>
        </w:tc>
      </w:tr>
      <w:tr w:rsidR="005820C7" w:rsidRPr="005820C7" w14:paraId="64B575A0" w14:textId="77777777" w:rsidTr="009E4EF0">
        <w:trPr>
          <w:trHeight w:val="432"/>
        </w:trPr>
        <w:tc>
          <w:tcPr>
            <w:tcW w:w="468" w:type="dxa"/>
            <w:vAlign w:val="center"/>
          </w:tcPr>
          <w:p w14:paraId="2757971E"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(1)</w:t>
            </w:r>
          </w:p>
        </w:tc>
        <w:tc>
          <w:tcPr>
            <w:tcW w:w="2340" w:type="dxa"/>
            <w:vAlign w:val="center"/>
          </w:tcPr>
          <w:p w14:paraId="664D30D0" w14:textId="77777777" w:rsidR="005820C7" w:rsidRPr="005820C7" w:rsidRDefault="005820C7" w:rsidP="009E4EF0">
            <w:pPr>
              <w:pStyle w:val="Header"/>
              <w:rPr>
                <w:rFonts w:asciiTheme="minorHAnsi" w:hAnsiTheme="minorHAnsi" w:cs="Arial"/>
                <w:bCs/>
              </w:rPr>
            </w:pPr>
          </w:p>
        </w:tc>
        <w:tc>
          <w:tcPr>
            <w:tcW w:w="900" w:type="dxa"/>
            <w:vAlign w:val="center"/>
          </w:tcPr>
          <w:p w14:paraId="3A569060" w14:textId="77777777" w:rsidR="005820C7" w:rsidRPr="005820C7" w:rsidRDefault="005820C7" w:rsidP="009E4EF0">
            <w:pPr>
              <w:pStyle w:val="Header"/>
              <w:rPr>
                <w:rFonts w:asciiTheme="minorHAnsi" w:hAnsiTheme="minorHAnsi" w:cs="Arial"/>
                <w:bCs/>
              </w:rPr>
            </w:pPr>
          </w:p>
        </w:tc>
        <w:tc>
          <w:tcPr>
            <w:tcW w:w="990" w:type="dxa"/>
            <w:vAlign w:val="center"/>
          </w:tcPr>
          <w:p w14:paraId="25ED9389" w14:textId="77777777" w:rsidR="005820C7" w:rsidRPr="005820C7" w:rsidRDefault="005820C7" w:rsidP="009E4EF0">
            <w:pPr>
              <w:pStyle w:val="Header"/>
              <w:rPr>
                <w:rFonts w:asciiTheme="minorHAnsi" w:hAnsiTheme="minorHAnsi" w:cs="Arial"/>
                <w:bCs/>
              </w:rPr>
            </w:pPr>
          </w:p>
        </w:tc>
        <w:tc>
          <w:tcPr>
            <w:tcW w:w="990" w:type="dxa"/>
            <w:vAlign w:val="center"/>
          </w:tcPr>
          <w:p w14:paraId="2641AE63" w14:textId="77777777" w:rsidR="005820C7" w:rsidRPr="005820C7" w:rsidRDefault="005820C7" w:rsidP="009E4EF0">
            <w:pPr>
              <w:pStyle w:val="Header"/>
              <w:rPr>
                <w:rFonts w:asciiTheme="minorHAnsi" w:hAnsiTheme="minorHAnsi" w:cs="Arial"/>
                <w:bCs/>
              </w:rPr>
            </w:pPr>
          </w:p>
        </w:tc>
        <w:tc>
          <w:tcPr>
            <w:tcW w:w="3888" w:type="dxa"/>
            <w:vAlign w:val="center"/>
          </w:tcPr>
          <w:p w14:paraId="40CBC79C" w14:textId="77777777" w:rsidR="005820C7" w:rsidRPr="005820C7" w:rsidRDefault="005820C7" w:rsidP="009E4EF0">
            <w:pPr>
              <w:pStyle w:val="Header"/>
              <w:rPr>
                <w:rFonts w:asciiTheme="minorHAnsi" w:hAnsiTheme="minorHAnsi" w:cs="Arial"/>
                <w:bCs/>
              </w:rPr>
            </w:pPr>
          </w:p>
        </w:tc>
      </w:tr>
      <w:tr w:rsidR="005820C7" w:rsidRPr="005820C7" w14:paraId="348C5A88" w14:textId="77777777" w:rsidTr="009E4EF0">
        <w:trPr>
          <w:trHeight w:val="432"/>
        </w:trPr>
        <w:tc>
          <w:tcPr>
            <w:tcW w:w="468" w:type="dxa"/>
            <w:vAlign w:val="center"/>
          </w:tcPr>
          <w:p w14:paraId="206E5FAE"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(2)</w:t>
            </w:r>
          </w:p>
        </w:tc>
        <w:tc>
          <w:tcPr>
            <w:tcW w:w="2340" w:type="dxa"/>
            <w:vAlign w:val="center"/>
          </w:tcPr>
          <w:p w14:paraId="455966E9" w14:textId="77777777" w:rsidR="005820C7" w:rsidRPr="005820C7" w:rsidRDefault="005820C7" w:rsidP="009E4EF0">
            <w:pPr>
              <w:pStyle w:val="Header"/>
              <w:rPr>
                <w:rFonts w:asciiTheme="minorHAnsi" w:hAnsiTheme="minorHAnsi" w:cs="Arial"/>
                <w:bCs/>
              </w:rPr>
            </w:pPr>
          </w:p>
        </w:tc>
        <w:tc>
          <w:tcPr>
            <w:tcW w:w="900" w:type="dxa"/>
            <w:vAlign w:val="center"/>
          </w:tcPr>
          <w:p w14:paraId="11CDC42D" w14:textId="77777777" w:rsidR="005820C7" w:rsidRPr="005820C7" w:rsidRDefault="005820C7" w:rsidP="009E4EF0">
            <w:pPr>
              <w:pStyle w:val="Header"/>
              <w:rPr>
                <w:rFonts w:asciiTheme="minorHAnsi" w:hAnsiTheme="minorHAnsi" w:cs="Arial"/>
                <w:bCs/>
              </w:rPr>
            </w:pPr>
          </w:p>
        </w:tc>
        <w:tc>
          <w:tcPr>
            <w:tcW w:w="990" w:type="dxa"/>
            <w:vAlign w:val="center"/>
          </w:tcPr>
          <w:p w14:paraId="1DEBA96C" w14:textId="77777777" w:rsidR="005820C7" w:rsidRPr="005820C7" w:rsidRDefault="005820C7" w:rsidP="009E4EF0">
            <w:pPr>
              <w:pStyle w:val="Header"/>
              <w:rPr>
                <w:rFonts w:asciiTheme="minorHAnsi" w:hAnsiTheme="minorHAnsi" w:cs="Arial"/>
                <w:bCs/>
              </w:rPr>
            </w:pPr>
          </w:p>
        </w:tc>
        <w:tc>
          <w:tcPr>
            <w:tcW w:w="990" w:type="dxa"/>
            <w:vAlign w:val="center"/>
          </w:tcPr>
          <w:p w14:paraId="74CF5B1D" w14:textId="77777777" w:rsidR="005820C7" w:rsidRPr="005820C7" w:rsidRDefault="005820C7" w:rsidP="009E4EF0">
            <w:pPr>
              <w:pStyle w:val="Header"/>
              <w:rPr>
                <w:rFonts w:asciiTheme="minorHAnsi" w:hAnsiTheme="minorHAnsi" w:cs="Arial"/>
                <w:bCs/>
              </w:rPr>
            </w:pPr>
          </w:p>
        </w:tc>
        <w:tc>
          <w:tcPr>
            <w:tcW w:w="3888" w:type="dxa"/>
            <w:vAlign w:val="center"/>
          </w:tcPr>
          <w:p w14:paraId="51E7614B" w14:textId="77777777" w:rsidR="005820C7" w:rsidRPr="005820C7" w:rsidRDefault="005820C7" w:rsidP="009E4EF0">
            <w:pPr>
              <w:pStyle w:val="Header"/>
              <w:rPr>
                <w:rFonts w:asciiTheme="minorHAnsi" w:hAnsiTheme="minorHAnsi" w:cs="Arial"/>
                <w:bCs/>
              </w:rPr>
            </w:pPr>
          </w:p>
        </w:tc>
      </w:tr>
      <w:tr w:rsidR="005820C7" w:rsidRPr="005820C7" w14:paraId="2DF05E7D" w14:textId="77777777" w:rsidTr="009E4EF0">
        <w:trPr>
          <w:trHeight w:val="432"/>
        </w:trPr>
        <w:tc>
          <w:tcPr>
            <w:tcW w:w="468" w:type="dxa"/>
            <w:vAlign w:val="center"/>
          </w:tcPr>
          <w:p w14:paraId="0779D68C" w14:textId="77777777" w:rsidR="005820C7" w:rsidRPr="005820C7" w:rsidRDefault="005820C7" w:rsidP="009E4EF0">
            <w:pPr>
              <w:pStyle w:val="Header"/>
              <w:rPr>
                <w:rFonts w:asciiTheme="minorHAnsi" w:hAnsiTheme="minorHAnsi" w:cs="Arial"/>
                <w:bCs/>
              </w:rPr>
            </w:pPr>
            <w:r w:rsidRPr="005820C7">
              <w:rPr>
                <w:rFonts w:asciiTheme="minorHAnsi" w:hAnsiTheme="minorHAnsi" w:cs="Arial"/>
                <w:bCs/>
              </w:rPr>
              <w:t>(3)</w:t>
            </w:r>
          </w:p>
        </w:tc>
        <w:tc>
          <w:tcPr>
            <w:tcW w:w="2340" w:type="dxa"/>
            <w:vAlign w:val="center"/>
          </w:tcPr>
          <w:p w14:paraId="682862BE" w14:textId="77777777" w:rsidR="005820C7" w:rsidRPr="005820C7" w:rsidRDefault="005820C7" w:rsidP="009E4EF0">
            <w:pPr>
              <w:pStyle w:val="Header"/>
              <w:rPr>
                <w:rFonts w:asciiTheme="minorHAnsi" w:hAnsiTheme="minorHAnsi" w:cs="Arial"/>
                <w:bCs/>
              </w:rPr>
            </w:pPr>
          </w:p>
        </w:tc>
        <w:tc>
          <w:tcPr>
            <w:tcW w:w="900" w:type="dxa"/>
            <w:vAlign w:val="center"/>
          </w:tcPr>
          <w:p w14:paraId="70610177" w14:textId="77777777" w:rsidR="005820C7" w:rsidRPr="005820C7" w:rsidRDefault="005820C7" w:rsidP="009E4EF0">
            <w:pPr>
              <w:pStyle w:val="Header"/>
              <w:rPr>
                <w:rFonts w:asciiTheme="minorHAnsi" w:hAnsiTheme="minorHAnsi" w:cs="Arial"/>
                <w:bCs/>
              </w:rPr>
            </w:pPr>
          </w:p>
        </w:tc>
        <w:tc>
          <w:tcPr>
            <w:tcW w:w="990" w:type="dxa"/>
            <w:vAlign w:val="center"/>
          </w:tcPr>
          <w:p w14:paraId="54822864" w14:textId="77777777" w:rsidR="005820C7" w:rsidRPr="005820C7" w:rsidRDefault="005820C7" w:rsidP="009E4EF0">
            <w:pPr>
              <w:pStyle w:val="Header"/>
              <w:rPr>
                <w:rFonts w:asciiTheme="minorHAnsi" w:hAnsiTheme="minorHAnsi" w:cs="Arial"/>
                <w:bCs/>
              </w:rPr>
            </w:pPr>
          </w:p>
        </w:tc>
        <w:tc>
          <w:tcPr>
            <w:tcW w:w="990" w:type="dxa"/>
            <w:vAlign w:val="center"/>
          </w:tcPr>
          <w:p w14:paraId="20546F67" w14:textId="77777777" w:rsidR="005820C7" w:rsidRPr="005820C7" w:rsidRDefault="005820C7" w:rsidP="009E4EF0">
            <w:pPr>
              <w:pStyle w:val="Header"/>
              <w:rPr>
                <w:rFonts w:asciiTheme="minorHAnsi" w:hAnsiTheme="minorHAnsi" w:cs="Arial"/>
                <w:bCs/>
              </w:rPr>
            </w:pPr>
          </w:p>
        </w:tc>
        <w:tc>
          <w:tcPr>
            <w:tcW w:w="3888" w:type="dxa"/>
            <w:vAlign w:val="center"/>
          </w:tcPr>
          <w:p w14:paraId="62428B8C" w14:textId="77777777" w:rsidR="005820C7" w:rsidRPr="005820C7" w:rsidRDefault="005820C7" w:rsidP="009E4EF0">
            <w:pPr>
              <w:pStyle w:val="Header"/>
              <w:rPr>
                <w:rFonts w:asciiTheme="minorHAnsi" w:hAnsiTheme="minorHAnsi" w:cs="Arial"/>
                <w:bCs/>
              </w:rPr>
            </w:pPr>
          </w:p>
        </w:tc>
      </w:tr>
    </w:tbl>
    <w:p w14:paraId="7965B913" w14:textId="77777777" w:rsidR="005820C7" w:rsidRPr="005820C7" w:rsidRDefault="005820C7" w:rsidP="005820C7">
      <w:pPr>
        <w:pStyle w:val="Header"/>
        <w:rPr>
          <w:rFonts w:asciiTheme="minorHAnsi" w:hAnsiTheme="minorHAnsi" w:cs="Arial"/>
          <w:b/>
          <w:bCs/>
        </w:rPr>
      </w:pPr>
    </w:p>
    <w:p w14:paraId="4E79FBAC" w14:textId="77777777" w:rsidR="005820C7" w:rsidRPr="005820C7" w:rsidRDefault="005820C7" w:rsidP="005820C7">
      <w:pPr>
        <w:pStyle w:val="Header"/>
        <w:tabs>
          <w:tab w:val="left" w:pos="9360"/>
        </w:tabs>
        <w:rPr>
          <w:rFonts w:asciiTheme="minorHAnsi" w:hAnsiTheme="minorHAnsi" w:cs="Arial"/>
          <w:bCs/>
          <w:sz w:val="22"/>
          <w:u w:val="single"/>
        </w:rPr>
      </w:pPr>
      <w:r w:rsidRPr="005820C7">
        <w:rPr>
          <w:rFonts w:asciiTheme="minorHAnsi" w:hAnsiTheme="minorHAnsi" w:cs="Arial"/>
          <w:b/>
          <w:bCs/>
          <w:sz w:val="28"/>
        </w:rPr>
        <w:t>Achievements and Honors List</w:t>
      </w:r>
    </w:p>
    <w:p w14:paraId="38B8D35F" w14:textId="77777777" w:rsidR="005820C7" w:rsidRPr="005820C7" w:rsidRDefault="005820C7" w:rsidP="005820C7">
      <w:pPr>
        <w:pStyle w:val="NoSpacing"/>
        <w:rPr>
          <w:rFonts w:asciiTheme="minorHAnsi" w:hAnsiTheme="minorHAnsi" w:cs="Arial"/>
          <w:i/>
          <w:sz w:val="20"/>
          <w:szCs w:val="20"/>
        </w:rPr>
      </w:pPr>
      <w:r w:rsidRPr="005820C7">
        <w:rPr>
          <w:rFonts w:asciiTheme="minorHAnsi" w:hAnsiTheme="minorHAnsi"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75"/>
        <w:gridCol w:w="7729"/>
      </w:tblGrid>
      <w:tr w:rsidR="005820C7" w:rsidRPr="005820C7" w14:paraId="0C6D6464" w14:textId="77777777" w:rsidTr="00BC3ED8">
        <w:tc>
          <w:tcPr>
            <w:tcW w:w="546" w:type="dxa"/>
            <w:shd w:val="pct10" w:color="auto" w:fill="auto"/>
            <w:vAlign w:val="center"/>
          </w:tcPr>
          <w:p w14:paraId="2591ADD8" w14:textId="77777777" w:rsidR="005820C7" w:rsidRPr="005820C7" w:rsidRDefault="005820C7" w:rsidP="009E4EF0">
            <w:pPr>
              <w:pStyle w:val="NoSpacing"/>
              <w:rPr>
                <w:rFonts w:asciiTheme="minorHAnsi" w:hAnsiTheme="minorHAnsi" w:cs="Arial"/>
                <w:sz w:val="20"/>
                <w:szCs w:val="20"/>
              </w:rPr>
            </w:pPr>
          </w:p>
        </w:tc>
        <w:tc>
          <w:tcPr>
            <w:tcW w:w="1075" w:type="dxa"/>
            <w:shd w:val="pct10" w:color="auto" w:fill="auto"/>
            <w:vAlign w:val="center"/>
          </w:tcPr>
          <w:p w14:paraId="60C6F22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Date</w:t>
            </w:r>
          </w:p>
        </w:tc>
        <w:tc>
          <w:tcPr>
            <w:tcW w:w="7729" w:type="dxa"/>
            <w:shd w:val="pct10" w:color="auto" w:fill="auto"/>
            <w:vAlign w:val="center"/>
          </w:tcPr>
          <w:p w14:paraId="4B440B2C"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Achievement / Honor</w:t>
            </w:r>
          </w:p>
        </w:tc>
      </w:tr>
      <w:tr w:rsidR="005820C7" w:rsidRPr="005820C7" w14:paraId="4DA6A8B5" w14:textId="77777777" w:rsidTr="00BC3ED8">
        <w:trPr>
          <w:trHeight w:val="432"/>
        </w:trPr>
        <w:tc>
          <w:tcPr>
            <w:tcW w:w="546" w:type="dxa"/>
            <w:shd w:val="pct10" w:color="auto" w:fill="auto"/>
            <w:vAlign w:val="center"/>
          </w:tcPr>
          <w:p w14:paraId="5BB0F5CA"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(1)</w:t>
            </w:r>
          </w:p>
        </w:tc>
        <w:tc>
          <w:tcPr>
            <w:tcW w:w="1075" w:type="dxa"/>
            <w:vAlign w:val="center"/>
          </w:tcPr>
          <w:p w14:paraId="2ED23FB1"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52E24610" w14:textId="77777777" w:rsidR="005820C7" w:rsidRPr="005820C7" w:rsidRDefault="005820C7" w:rsidP="009E4EF0">
            <w:pPr>
              <w:pStyle w:val="NoSpacing"/>
              <w:rPr>
                <w:rFonts w:asciiTheme="minorHAnsi" w:hAnsiTheme="minorHAnsi" w:cs="Arial"/>
                <w:sz w:val="20"/>
                <w:szCs w:val="20"/>
              </w:rPr>
            </w:pPr>
          </w:p>
        </w:tc>
      </w:tr>
      <w:tr w:rsidR="005820C7" w:rsidRPr="005820C7" w14:paraId="102EBEB0" w14:textId="77777777" w:rsidTr="00BC3ED8">
        <w:trPr>
          <w:trHeight w:val="432"/>
        </w:trPr>
        <w:tc>
          <w:tcPr>
            <w:tcW w:w="546" w:type="dxa"/>
            <w:shd w:val="pct10" w:color="auto" w:fill="auto"/>
            <w:vAlign w:val="center"/>
          </w:tcPr>
          <w:p w14:paraId="0DA2F9E1"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(2)</w:t>
            </w:r>
          </w:p>
        </w:tc>
        <w:tc>
          <w:tcPr>
            <w:tcW w:w="1075" w:type="dxa"/>
            <w:vAlign w:val="center"/>
          </w:tcPr>
          <w:p w14:paraId="4058E336"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2D116A7B" w14:textId="77777777" w:rsidR="005820C7" w:rsidRPr="005820C7" w:rsidRDefault="005820C7" w:rsidP="009E4EF0">
            <w:pPr>
              <w:pStyle w:val="NoSpacing"/>
              <w:rPr>
                <w:rFonts w:asciiTheme="minorHAnsi" w:hAnsiTheme="minorHAnsi" w:cs="Arial"/>
                <w:sz w:val="20"/>
                <w:szCs w:val="20"/>
              </w:rPr>
            </w:pPr>
          </w:p>
        </w:tc>
      </w:tr>
      <w:tr w:rsidR="005820C7" w:rsidRPr="005820C7" w14:paraId="368183AB" w14:textId="77777777" w:rsidTr="00BC3ED8">
        <w:trPr>
          <w:trHeight w:val="432"/>
        </w:trPr>
        <w:tc>
          <w:tcPr>
            <w:tcW w:w="546" w:type="dxa"/>
            <w:shd w:val="pct10" w:color="auto" w:fill="auto"/>
            <w:vAlign w:val="center"/>
          </w:tcPr>
          <w:p w14:paraId="6C561CC8"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(3)</w:t>
            </w:r>
          </w:p>
        </w:tc>
        <w:tc>
          <w:tcPr>
            <w:tcW w:w="1075" w:type="dxa"/>
            <w:vAlign w:val="center"/>
          </w:tcPr>
          <w:p w14:paraId="3E9B235C" w14:textId="77777777" w:rsidR="005820C7" w:rsidRPr="005820C7" w:rsidRDefault="005820C7" w:rsidP="009E4EF0">
            <w:pPr>
              <w:pStyle w:val="NoSpacing"/>
              <w:rPr>
                <w:rFonts w:asciiTheme="minorHAnsi" w:hAnsiTheme="minorHAnsi" w:cs="Arial"/>
                <w:sz w:val="20"/>
                <w:szCs w:val="20"/>
              </w:rPr>
            </w:pPr>
          </w:p>
        </w:tc>
        <w:tc>
          <w:tcPr>
            <w:tcW w:w="7729" w:type="dxa"/>
            <w:vAlign w:val="center"/>
          </w:tcPr>
          <w:p w14:paraId="60A86041" w14:textId="77777777" w:rsidR="005820C7" w:rsidRPr="005820C7" w:rsidRDefault="005820C7" w:rsidP="009E4EF0">
            <w:pPr>
              <w:pStyle w:val="NoSpacing"/>
              <w:rPr>
                <w:rFonts w:asciiTheme="minorHAnsi" w:hAnsiTheme="minorHAnsi" w:cs="Arial"/>
                <w:sz w:val="20"/>
                <w:szCs w:val="20"/>
              </w:rPr>
            </w:pPr>
          </w:p>
        </w:tc>
      </w:tr>
    </w:tbl>
    <w:p w14:paraId="21A4F9BC" w14:textId="77777777" w:rsidR="005820C7" w:rsidRDefault="005820C7" w:rsidP="00D53F03">
      <w:pPr>
        <w:tabs>
          <w:tab w:val="left" w:pos="5760"/>
          <w:tab w:val="left" w:pos="9360"/>
        </w:tabs>
        <w:rPr>
          <w:rFonts w:asciiTheme="minorHAnsi" w:hAnsiTheme="minorHAnsi" w:cs="Arial"/>
        </w:rPr>
      </w:pPr>
    </w:p>
    <w:p w14:paraId="510D6721" w14:textId="77777777" w:rsidR="007333E8" w:rsidRDefault="007333E8" w:rsidP="00D53F03">
      <w:pPr>
        <w:tabs>
          <w:tab w:val="left" w:pos="5760"/>
          <w:tab w:val="left" w:pos="9360"/>
        </w:tabs>
        <w:rPr>
          <w:rFonts w:asciiTheme="minorHAnsi" w:hAnsiTheme="minorHAnsi" w:cs="Arial"/>
        </w:rPr>
      </w:pPr>
    </w:p>
    <w:p w14:paraId="0A3A41EC" w14:textId="77777777" w:rsidR="007333E8" w:rsidRDefault="007333E8" w:rsidP="00D53F03">
      <w:pPr>
        <w:tabs>
          <w:tab w:val="left" w:pos="5760"/>
          <w:tab w:val="left" w:pos="9360"/>
        </w:tabs>
        <w:rPr>
          <w:rFonts w:asciiTheme="minorHAnsi" w:hAnsiTheme="minorHAnsi" w:cs="Arial"/>
        </w:rPr>
      </w:pPr>
    </w:p>
    <w:p w14:paraId="77FFA18B" w14:textId="77777777" w:rsidR="007333E8" w:rsidRDefault="007333E8" w:rsidP="00D53F03">
      <w:pPr>
        <w:tabs>
          <w:tab w:val="left" w:pos="5760"/>
          <w:tab w:val="left" w:pos="9360"/>
        </w:tabs>
        <w:rPr>
          <w:rFonts w:asciiTheme="minorHAnsi" w:hAnsiTheme="minorHAnsi" w:cs="Arial"/>
        </w:rPr>
      </w:pPr>
    </w:p>
    <w:p w14:paraId="24E55526" w14:textId="77777777" w:rsidR="007333E8" w:rsidRDefault="007333E8" w:rsidP="00D53F03">
      <w:pPr>
        <w:tabs>
          <w:tab w:val="left" w:pos="5760"/>
          <w:tab w:val="left" w:pos="9360"/>
        </w:tabs>
        <w:rPr>
          <w:rFonts w:asciiTheme="minorHAnsi" w:hAnsiTheme="minorHAnsi" w:cs="Arial"/>
        </w:rPr>
      </w:pPr>
    </w:p>
    <w:p w14:paraId="0D004BD4" w14:textId="77777777" w:rsidR="007333E8" w:rsidRDefault="007333E8" w:rsidP="00D53F03">
      <w:pPr>
        <w:tabs>
          <w:tab w:val="left" w:pos="5760"/>
          <w:tab w:val="left" w:pos="9360"/>
        </w:tabs>
        <w:rPr>
          <w:rFonts w:asciiTheme="minorHAnsi" w:hAnsiTheme="minorHAnsi" w:cs="Arial"/>
        </w:rPr>
      </w:pPr>
    </w:p>
    <w:p w14:paraId="5F69C042" w14:textId="77777777" w:rsidR="007333E8" w:rsidRDefault="007333E8" w:rsidP="00D53F03">
      <w:pPr>
        <w:tabs>
          <w:tab w:val="left" w:pos="5760"/>
          <w:tab w:val="left" w:pos="9360"/>
        </w:tabs>
        <w:rPr>
          <w:rFonts w:asciiTheme="minorHAnsi" w:hAnsiTheme="minorHAnsi" w:cs="Arial"/>
        </w:rPr>
      </w:pPr>
    </w:p>
    <w:p w14:paraId="77017F50" w14:textId="77777777" w:rsidR="007333E8" w:rsidRDefault="007333E8" w:rsidP="00D53F03">
      <w:pPr>
        <w:tabs>
          <w:tab w:val="left" w:pos="5760"/>
          <w:tab w:val="left" w:pos="9360"/>
        </w:tabs>
        <w:rPr>
          <w:rFonts w:asciiTheme="minorHAnsi" w:hAnsiTheme="minorHAnsi" w:cs="Arial"/>
        </w:rPr>
      </w:pPr>
    </w:p>
    <w:p w14:paraId="0F7E0A04" w14:textId="77777777" w:rsidR="007333E8" w:rsidRDefault="007333E8" w:rsidP="00D53F03">
      <w:pPr>
        <w:tabs>
          <w:tab w:val="left" w:pos="5760"/>
          <w:tab w:val="left" w:pos="9360"/>
        </w:tabs>
        <w:rPr>
          <w:rFonts w:asciiTheme="minorHAnsi" w:hAnsiTheme="minorHAnsi" w:cs="Arial"/>
        </w:rPr>
      </w:pPr>
    </w:p>
    <w:p w14:paraId="7152E8EF" w14:textId="77777777" w:rsidR="007333E8" w:rsidRDefault="007333E8" w:rsidP="00D53F03">
      <w:pPr>
        <w:tabs>
          <w:tab w:val="left" w:pos="5760"/>
          <w:tab w:val="left" w:pos="9360"/>
        </w:tabs>
        <w:rPr>
          <w:rFonts w:asciiTheme="minorHAnsi" w:hAnsiTheme="minorHAnsi" w:cs="Arial"/>
        </w:rPr>
      </w:pPr>
    </w:p>
    <w:p w14:paraId="14BEFC7B" w14:textId="77777777" w:rsidR="007333E8" w:rsidRDefault="007333E8" w:rsidP="00D53F03">
      <w:pPr>
        <w:tabs>
          <w:tab w:val="left" w:pos="5760"/>
          <w:tab w:val="left" w:pos="9360"/>
        </w:tabs>
        <w:rPr>
          <w:rFonts w:asciiTheme="minorHAnsi" w:hAnsiTheme="minorHAnsi" w:cs="Arial"/>
        </w:rPr>
      </w:pPr>
    </w:p>
    <w:p w14:paraId="7DE8C4A2" w14:textId="77777777" w:rsidR="007333E8" w:rsidRDefault="007333E8" w:rsidP="00D53F03">
      <w:pPr>
        <w:tabs>
          <w:tab w:val="left" w:pos="5760"/>
          <w:tab w:val="left" w:pos="9360"/>
        </w:tabs>
        <w:rPr>
          <w:rFonts w:asciiTheme="minorHAnsi" w:hAnsiTheme="minorHAnsi" w:cs="Arial"/>
        </w:rPr>
      </w:pPr>
    </w:p>
    <w:p w14:paraId="65CC85C4" w14:textId="77777777" w:rsidR="007333E8" w:rsidRDefault="007333E8" w:rsidP="00D53F03">
      <w:pPr>
        <w:tabs>
          <w:tab w:val="left" w:pos="5760"/>
          <w:tab w:val="left" w:pos="9360"/>
        </w:tabs>
        <w:rPr>
          <w:rFonts w:asciiTheme="minorHAnsi" w:hAnsiTheme="minorHAnsi" w:cs="Arial"/>
        </w:rPr>
      </w:pPr>
    </w:p>
    <w:p w14:paraId="7234A769" w14:textId="77777777" w:rsidR="007333E8" w:rsidRPr="005820C7" w:rsidRDefault="007333E8" w:rsidP="00D53F03">
      <w:pPr>
        <w:tabs>
          <w:tab w:val="left" w:pos="5760"/>
          <w:tab w:val="left" w:pos="9360"/>
        </w:tabs>
        <w:rPr>
          <w:rFonts w:asciiTheme="minorHAnsi" w:hAnsiTheme="minorHAnsi" w:cs="Arial"/>
        </w:rPr>
      </w:pPr>
    </w:p>
    <w:p w14:paraId="690766F8" w14:textId="77777777"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lastRenderedPageBreak/>
        <w:t>Personal Statements</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5820C7" w:rsidRPr="005820C7" w14:paraId="74FE150A" w14:textId="77777777" w:rsidTr="005E500A">
        <w:trPr>
          <w:trHeight w:val="840"/>
        </w:trPr>
        <w:tc>
          <w:tcPr>
            <w:tcW w:w="9535" w:type="dxa"/>
            <w:tcBorders>
              <w:bottom w:val="single" w:sz="4" w:space="0" w:color="000000"/>
            </w:tcBorders>
            <w:shd w:val="pct10" w:color="auto" w:fill="auto"/>
            <w:vAlign w:val="center"/>
          </w:tcPr>
          <w:p w14:paraId="5C0633CD" w14:textId="77777777" w:rsidR="005820C7" w:rsidRPr="005820C7" w:rsidRDefault="005820C7" w:rsidP="009E4EF0">
            <w:pPr>
              <w:rPr>
                <w:rFonts w:asciiTheme="minorHAnsi" w:hAnsiTheme="minorHAnsi" w:cs="Arial"/>
              </w:rPr>
            </w:pPr>
            <w:r w:rsidRPr="005820C7">
              <w:rPr>
                <w:rFonts w:asciiTheme="minorHAnsi" w:hAnsiTheme="minorHAnsi" w:cs="Arial"/>
                <w:b/>
              </w:rPr>
              <w:t xml:space="preserve">Please write four short essays addressing the following topics. Identify your essays by number or begin each with the essay topic, so that we know which essay </w:t>
            </w:r>
            <w:r w:rsidR="00E63CCB" w:rsidRPr="005820C7">
              <w:rPr>
                <w:rFonts w:asciiTheme="minorHAnsi" w:hAnsiTheme="minorHAnsi" w:cs="Arial"/>
                <w:b/>
              </w:rPr>
              <w:t>relates to</w:t>
            </w:r>
            <w:r w:rsidRPr="005820C7">
              <w:rPr>
                <w:rFonts w:asciiTheme="minorHAnsi" w:hAnsiTheme="minorHAnsi" w:cs="Arial"/>
                <w:b/>
              </w:rPr>
              <w:t xml:space="preserve"> each topic. The essays should be </w:t>
            </w:r>
            <w:r w:rsidR="00E63CCB">
              <w:rPr>
                <w:rFonts w:asciiTheme="minorHAnsi" w:hAnsiTheme="minorHAnsi" w:cs="Arial"/>
                <w:b/>
              </w:rPr>
              <w:t xml:space="preserve">approximately </w:t>
            </w:r>
            <w:r w:rsidRPr="005820C7">
              <w:rPr>
                <w:rFonts w:asciiTheme="minorHAnsi" w:hAnsiTheme="minorHAnsi" w:cs="Arial"/>
                <w:b/>
              </w:rPr>
              <w:t>150 words each.</w:t>
            </w:r>
            <w:r w:rsidR="000C427C">
              <w:rPr>
                <w:rFonts w:asciiTheme="minorHAnsi" w:hAnsiTheme="minorHAnsi" w:cs="Arial"/>
                <w:b/>
              </w:rPr>
              <w:t xml:space="preserve"> </w:t>
            </w:r>
          </w:p>
        </w:tc>
      </w:tr>
      <w:tr w:rsidR="00EC132B" w:rsidRPr="005820C7" w14:paraId="2F08E8FF" w14:textId="77777777" w:rsidTr="005E500A">
        <w:trPr>
          <w:trHeight w:val="363"/>
        </w:trPr>
        <w:tc>
          <w:tcPr>
            <w:tcW w:w="9535" w:type="dxa"/>
            <w:shd w:val="clear" w:color="auto" w:fill="E0E1F3" w:themeFill="text2" w:themeFillTint="1A"/>
            <w:vAlign w:val="center"/>
          </w:tcPr>
          <w:p w14:paraId="527A0B1B" w14:textId="5A46B958" w:rsidR="00EC132B" w:rsidRPr="005820C7" w:rsidRDefault="00EC132B" w:rsidP="00EC132B">
            <w:pPr>
              <w:pStyle w:val="ListParagraph"/>
              <w:numPr>
                <w:ilvl w:val="0"/>
                <w:numId w:val="1"/>
              </w:numPr>
              <w:rPr>
                <w:rFonts w:asciiTheme="minorHAnsi" w:hAnsiTheme="minorHAnsi" w:cs="Arial"/>
              </w:rPr>
            </w:pPr>
            <w:r w:rsidRPr="00D33A79">
              <w:rPr>
                <w:rFonts w:asciiTheme="minorHAnsi" w:hAnsiTheme="minorHAnsi" w:cs="Arial"/>
              </w:rPr>
              <w:t>What are your specific educational plans and career goals and why?</w:t>
            </w:r>
            <w:r>
              <w:rPr>
                <w:rFonts w:asciiTheme="minorHAnsi" w:hAnsiTheme="minorHAnsi" w:cs="Arial"/>
              </w:rPr>
              <w:t xml:space="preserve"> </w:t>
            </w:r>
            <w:r w:rsidRPr="00D33A79">
              <w:rPr>
                <w:rFonts w:asciiTheme="minorHAnsi" w:hAnsiTheme="minorHAnsi" w:cs="Arial"/>
              </w:rPr>
              <w:t>What inspires you to achieve them?  (</w:t>
            </w:r>
            <w:proofErr w:type="gramStart"/>
            <w:r w:rsidRPr="00D33A79">
              <w:rPr>
                <w:rFonts w:asciiTheme="minorHAnsi" w:hAnsiTheme="minorHAnsi" w:cs="Arial"/>
              </w:rPr>
              <w:t>250 word</w:t>
            </w:r>
            <w:proofErr w:type="gramEnd"/>
            <w:r w:rsidRPr="00D33A79">
              <w:rPr>
                <w:rFonts w:asciiTheme="minorHAnsi" w:hAnsiTheme="minorHAnsi" w:cs="Arial"/>
              </w:rPr>
              <w:t xml:space="preserve"> limit)</w:t>
            </w:r>
          </w:p>
        </w:tc>
      </w:tr>
      <w:tr w:rsidR="00EC132B" w:rsidRPr="005820C7" w14:paraId="266C9EDF" w14:textId="77777777" w:rsidTr="005E500A">
        <w:trPr>
          <w:trHeight w:val="615"/>
        </w:trPr>
        <w:tc>
          <w:tcPr>
            <w:tcW w:w="9535" w:type="dxa"/>
            <w:shd w:val="clear" w:color="auto" w:fill="E0E1F3" w:themeFill="text2" w:themeFillTint="1A"/>
            <w:vAlign w:val="center"/>
          </w:tcPr>
          <w:p w14:paraId="03DF3E7B" w14:textId="736BF654" w:rsidR="00EC132B" w:rsidRPr="005820C7" w:rsidRDefault="00EC132B" w:rsidP="00EC132B">
            <w:pPr>
              <w:pStyle w:val="ListParagraph"/>
              <w:numPr>
                <w:ilvl w:val="0"/>
                <w:numId w:val="1"/>
              </w:numPr>
              <w:rPr>
                <w:rFonts w:asciiTheme="minorHAnsi" w:hAnsiTheme="minorHAnsi" w:cs="Arial"/>
              </w:rPr>
            </w:pPr>
            <w:r w:rsidRPr="00D33A79">
              <w:rPr>
                <w:rFonts w:asciiTheme="minorHAnsi" w:hAnsiTheme="minorHAnsi" w:cs="Arial"/>
              </w:rPr>
              <w:t>What have you done for your family or community that you care about the most and why? (</w:t>
            </w:r>
            <w:proofErr w:type="gramStart"/>
            <w:r w:rsidRPr="00D33A79">
              <w:rPr>
                <w:rFonts w:asciiTheme="minorHAnsi" w:hAnsiTheme="minorHAnsi" w:cs="Arial"/>
              </w:rPr>
              <w:t>250 word</w:t>
            </w:r>
            <w:proofErr w:type="gramEnd"/>
            <w:r w:rsidRPr="00D33A79">
              <w:rPr>
                <w:rFonts w:asciiTheme="minorHAnsi" w:hAnsiTheme="minorHAnsi" w:cs="Arial"/>
              </w:rPr>
              <w:t xml:space="preserve"> limit)</w:t>
            </w:r>
          </w:p>
        </w:tc>
      </w:tr>
      <w:tr w:rsidR="00EC132B" w:rsidRPr="005820C7" w14:paraId="12C68FA0" w14:textId="77777777" w:rsidTr="005E500A">
        <w:trPr>
          <w:trHeight w:val="345"/>
        </w:trPr>
        <w:tc>
          <w:tcPr>
            <w:tcW w:w="9535" w:type="dxa"/>
            <w:shd w:val="clear" w:color="auto" w:fill="E0E1F3" w:themeFill="text2" w:themeFillTint="1A"/>
            <w:vAlign w:val="center"/>
          </w:tcPr>
          <w:p w14:paraId="30178E9B" w14:textId="1DF78A25" w:rsidR="00EC132B" w:rsidRPr="005820C7" w:rsidRDefault="00EC132B" w:rsidP="00EC132B">
            <w:pPr>
              <w:pStyle w:val="ListParagraph"/>
              <w:numPr>
                <w:ilvl w:val="0"/>
                <w:numId w:val="1"/>
              </w:numPr>
              <w:rPr>
                <w:rFonts w:asciiTheme="minorHAnsi" w:hAnsiTheme="minorHAnsi" w:cs="Arial"/>
              </w:rPr>
            </w:pPr>
            <w:r w:rsidRPr="00D33A79">
              <w:rPr>
                <w:rFonts w:asciiTheme="minorHAnsi" w:hAnsiTheme="minorHAnsi" w:cs="Arial"/>
              </w:rPr>
              <w:t>Describe a personal accomplishment, impactful change or experience that has occurred in your life. What skills and strengths were needed to respond and what did you learn</w:t>
            </w:r>
            <w:r>
              <w:rPr>
                <w:rFonts w:asciiTheme="minorHAnsi" w:hAnsiTheme="minorHAnsi" w:cs="Arial"/>
              </w:rPr>
              <w:t>?</w:t>
            </w:r>
            <w:r w:rsidRPr="00D33A79">
              <w:rPr>
                <w:rFonts w:asciiTheme="minorHAnsi" w:hAnsiTheme="minorHAnsi" w:cs="Arial"/>
              </w:rPr>
              <w:t xml:space="preserve"> (</w:t>
            </w:r>
            <w:proofErr w:type="gramStart"/>
            <w:r w:rsidRPr="00D33A79">
              <w:rPr>
                <w:rFonts w:asciiTheme="minorHAnsi" w:hAnsiTheme="minorHAnsi" w:cs="Arial"/>
              </w:rPr>
              <w:t>250 word</w:t>
            </w:r>
            <w:proofErr w:type="gramEnd"/>
            <w:r w:rsidRPr="00D33A79">
              <w:rPr>
                <w:rFonts w:asciiTheme="minorHAnsi" w:hAnsiTheme="minorHAnsi" w:cs="Arial"/>
              </w:rPr>
              <w:t xml:space="preserve"> limit)</w:t>
            </w:r>
          </w:p>
        </w:tc>
      </w:tr>
      <w:tr w:rsidR="00EC132B" w:rsidRPr="005820C7" w14:paraId="7269C56A" w14:textId="77777777" w:rsidTr="005E500A">
        <w:trPr>
          <w:trHeight w:val="615"/>
        </w:trPr>
        <w:tc>
          <w:tcPr>
            <w:tcW w:w="9535" w:type="dxa"/>
            <w:shd w:val="clear" w:color="auto" w:fill="E0E1F3" w:themeFill="text2" w:themeFillTint="1A"/>
            <w:vAlign w:val="center"/>
          </w:tcPr>
          <w:p w14:paraId="6680B341" w14:textId="3A2357FA" w:rsidR="00EC132B" w:rsidRPr="005820C7" w:rsidRDefault="00EC132B" w:rsidP="00EC132B">
            <w:pPr>
              <w:pStyle w:val="ListParagraph"/>
              <w:numPr>
                <w:ilvl w:val="0"/>
                <w:numId w:val="1"/>
              </w:numPr>
              <w:overflowPunct/>
              <w:autoSpaceDE/>
              <w:autoSpaceDN/>
              <w:adjustRightInd/>
              <w:textAlignment w:val="auto"/>
              <w:rPr>
                <w:rFonts w:asciiTheme="minorHAnsi" w:hAnsiTheme="minorHAnsi" w:cs="Arial"/>
              </w:rPr>
            </w:pPr>
            <w:r w:rsidRPr="00D33A79">
              <w:rPr>
                <w:rFonts w:asciiTheme="minorHAnsi" w:hAnsiTheme="minorHAnsi" w:cs="Arial"/>
                <w:i/>
                <w:iCs/>
              </w:rPr>
              <w:t>This question is not required and will not have any negative effect on the application if it is blank.</w:t>
            </w:r>
            <w:r w:rsidRPr="00D33A79">
              <w:rPr>
                <w:rFonts w:asciiTheme="minorHAnsi" w:hAnsiTheme="minorHAnsi" w:cs="Arial"/>
              </w:rPr>
              <w:t xml:space="preserve"> Is there any additional information you would like the selection committee members to know</w:t>
            </w:r>
            <w:r w:rsidR="00373356">
              <w:rPr>
                <w:rFonts w:asciiTheme="minorHAnsi" w:hAnsiTheme="minorHAnsi" w:cs="Arial"/>
              </w:rPr>
              <w:t>?</w:t>
            </w:r>
            <w:r w:rsidRPr="00D33A79">
              <w:rPr>
                <w:rFonts w:asciiTheme="minorHAnsi" w:hAnsiTheme="minorHAnsi" w:cs="Arial"/>
              </w:rPr>
              <w:t xml:space="preserve"> This could include financial situations not reflected on the FAFSA/ORSAA or other information not covered in the application. (</w:t>
            </w:r>
            <w:proofErr w:type="gramStart"/>
            <w:r w:rsidRPr="00D33A79">
              <w:rPr>
                <w:rFonts w:asciiTheme="minorHAnsi" w:hAnsiTheme="minorHAnsi" w:cs="Arial"/>
              </w:rPr>
              <w:t>250 word</w:t>
            </w:r>
            <w:proofErr w:type="gramEnd"/>
            <w:r w:rsidRPr="00D33A79">
              <w:rPr>
                <w:rFonts w:asciiTheme="minorHAnsi" w:hAnsiTheme="minorHAnsi" w:cs="Arial"/>
              </w:rPr>
              <w:t xml:space="preserve"> limit)</w:t>
            </w:r>
          </w:p>
        </w:tc>
      </w:tr>
      <w:tr w:rsidR="00D53F03" w:rsidRPr="005820C7" w14:paraId="2050B140" w14:textId="77777777" w:rsidTr="005E500A">
        <w:trPr>
          <w:trHeight w:val="615"/>
        </w:trPr>
        <w:tc>
          <w:tcPr>
            <w:tcW w:w="9535" w:type="dxa"/>
            <w:shd w:val="clear" w:color="auto" w:fill="E0E1F3" w:themeFill="text2" w:themeFillTint="1A"/>
            <w:vAlign w:val="center"/>
          </w:tcPr>
          <w:p w14:paraId="5EC75690" w14:textId="77777777" w:rsidR="00D53F03" w:rsidRPr="005820C7" w:rsidRDefault="00D53F03" w:rsidP="005820C7">
            <w:pPr>
              <w:pStyle w:val="ListParagraph"/>
              <w:numPr>
                <w:ilvl w:val="0"/>
                <w:numId w:val="1"/>
              </w:numPr>
              <w:overflowPunct/>
              <w:autoSpaceDE/>
              <w:autoSpaceDN/>
              <w:adjustRightInd/>
              <w:textAlignment w:val="auto"/>
              <w:rPr>
                <w:rFonts w:asciiTheme="minorHAnsi" w:hAnsiTheme="minorHAnsi" w:cs="Arial"/>
              </w:rPr>
            </w:pPr>
            <w:r>
              <w:rPr>
                <w:rFonts w:asciiTheme="minorHAnsi" w:hAnsiTheme="minorHAnsi" w:cs="Arial"/>
              </w:rPr>
              <w:t>Briefly, describe your military service and the impact it had on your life.</w:t>
            </w:r>
          </w:p>
        </w:tc>
      </w:tr>
    </w:tbl>
    <w:p w14:paraId="52AC9D0B" w14:textId="77777777" w:rsidR="006D43C1" w:rsidRDefault="006D43C1" w:rsidP="005820C7">
      <w:pPr>
        <w:rPr>
          <w:rFonts w:asciiTheme="minorHAnsi" w:hAnsiTheme="minorHAnsi" w:cs="Arial"/>
          <w:b/>
          <w:bCs/>
          <w:sz w:val="28"/>
        </w:rPr>
      </w:pPr>
    </w:p>
    <w:p w14:paraId="4311A30F" w14:textId="77777777" w:rsidR="006D43C1" w:rsidRDefault="006D43C1" w:rsidP="005820C7">
      <w:pPr>
        <w:rPr>
          <w:rFonts w:asciiTheme="minorHAnsi" w:hAnsiTheme="minorHAnsi" w:cs="Arial"/>
          <w:b/>
          <w:bCs/>
          <w:sz w:val="28"/>
        </w:rPr>
      </w:pPr>
    </w:p>
    <w:p w14:paraId="16A95E27" w14:textId="77777777" w:rsidR="005820C7" w:rsidRPr="005820C7" w:rsidRDefault="005820C7" w:rsidP="005820C7">
      <w:pPr>
        <w:rPr>
          <w:rFonts w:asciiTheme="minorHAnsi" w:hAnsiTheme="minorHAnsi" w:cs="Arial"/>
          <w:b/>
          <w:bCs/>
          <w:sz w:val="28"/>
        </w:rPr>
      </w:pPr>
      <w:r w:rsidRPr="005820C7">
        <w:rPr>
          <w:rFonts w:asciiTheme="minorHAnsi" w:hAnsiTheme="minorHAnsi" w:cs="Arial"/>
          <w:b/>
          <w:bCs/>
          <w:sz w:val="28"/>
        </w:rPr>
        <w:t>Demographic Information</w:t>
      </w:r>
    </w:p>
    <w:p w14:paraId="7A8DC0A0" w14:textId="77777777" w:rsidR="005820C7" w:rsidRPr="005820C7" w:rsidRDefault="005820C7" w:rsidP="005820C7">
      <w:pPr>
        <w:rPr>
          <w:rFonts w:asciiTheme="minorHAnsi" w:hAnsiTheme="minorHAnsi" w:cs="Arial"/>
          <w:bCs/>
          <w:i/>
        </w:rPr>
      </w:pPr>
      <w:r w:rsidRPr="005820C7">
        <w:rPr>
          <w:rFonts w:asciiTheme="minorHAnsi" w:hAnsiTheme="minorHAnsi" w:cs="Arial"/>
          <w:bCs/>
          <w:i/>
        </w:rPr>
        <w:t>Please check the boxes</w:t>
      </w:r>
      <w:r w:rsidR="003759CE">
        <w:rPr>
          <w:rFonts w:asciiTheme="minorHAnsi" w:hAnsiTheme="minorHAnsi" w:cs="Arial"/>
          <w:bCs/>
          <w:i/>
        </w:rPr>
        <w:t xml:space="preserve"> that apply.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5820C7" w:rsidRPr="005820C7" w14:paraId="76958F9A" w14:textId="77777777" w:rsidTr="009E4EF0">
        <w:trPr>
          <w:trHeight w:val="605"/>
        </w:trPr>
        <w:tc>
          <w:tcPr>
            <w:tcW w:w="1908" w:type="dxa"/>
            <w:shd w:val="clear" w:color="auto" w:fill="E6E6E6"/>
            <w:vAlign w:val="center"/>
          </w:tcPr>
          <w:p w14:paraId="2B23BEC0" w14:textId="77777777" w:rsidR="005820C7" w:rsidRPr="005820C7" w:rsidRDefault="005820C7" w:rsidP="009E4EF0">
            <w:pPr>
              <w:tabs>
                <w:tab w:val="left" w:pos="7200"/>
              </w:tabs>
              <w:rPr>
                <w:rFonts w:asciiTheme="minorHAnsi" w:hAnsiTheme="minorHAnsi" w:cs="Arial"/>
                <w:b/>
              </w:rPr>
            </w:pPr>
            <w:r w:rsidRPr="005820C7">
              <w:rPr>
                <w:rFonts w:asciiTheme="minorHAnsi" w:hAnsiTheme="minorHAnsi" w:cs="Arial"/>
                <w:b/>
              </w:rPr>
              <w:t>Date of Birth</w:t>
            </w:r>
          </w:p>
        </w:tc>
        <w:tc>
          <w:tcPr>
            <w:tcW w:w="2190" w:type="dxa"/>
            <w:vAlign w:val="center"/>
          </w:tcPr>
          <w:p w14:paraId="155992B6" w14:textId="77777777" w:rsidR="005820C7" w:rsidRPr="005820C7" w:rsidRDefault="005820C7" w:rsidP="009E4EF0">
            <w:pPr>
              <w:tabs>
                <w:tab w:val="left" w:pos="7200"/>
              </w:tabs>
              <w:rPr>
                <w:rFonts w:asciiTheme="minorHAnsi" w:hAnsiTheme="minorHAnsi" w:cs="Arial"/>
                <w:b/>
                <w:sz w:val="18"/>
              </w:rPr>
            </w:pPr>
          </w:p>
        </w:tc>
        <w:tc>
          <w:tcPr>
            <w:tcW w:w="1680" w:type="dxa"/>
            <w:gridSpan w:val="2"/>
            <w:shd w:val="clear" w:color="auto" w:fill="E6E6E6"/>
            <w:vAlign w:val="center"/>
          </w:tcPr>
          <w:p w14:paraId="285E041F" w14:textId="77777777" w:rsidR="005820C7" w:rsidRPr="005820C7" w:rsidRDefault="005820C7" w:rsidP="009E4EF0">
            <w:pPr>
              <w:tabs>
                <w:tab w:val="left" w:pos="7200"/>
              </w:tabs>
              <w:rPr>
                <w:rFonts w:asciiTheme="minorHAnsi" w:hAnsiTheme="minorHAnsi" w:cs="Arial"/>
                <w:b/>
                <w:sz w:val="18"/>
              </w:rPr>
            </w:pPr>
            <w:r w:rsidRPr="005820C7">
              <w:rPr>
                <w:rFonts w:asciiTheme="minorHAnsi" w:hAnsiTheme="minorHAnsi" w:cs="Arial"/>
                <w:b/>
              </w:rPr>
              <w:t>Gende</w:t>
            </w:r>
            <w:r w:rsidR="00E63CCB">
              <w:rPr>
                <w:rFonts w:asciiTheme="minorHAnsi" w:hAnsiTheme="minorHAnsi" w:cs="Arial"/>
                <w:b/>
              </w:rPr>
              <w:t>r</w:t>
            </w:r>
          </w:p>
        </w:tc>
        <w:tc>
          <w:tcPr>
            <w:tcW w:w="3780" w:type="dxa"/>
            <w:vAlign w:val="center"/>
          </w:tcPr>
          <w:p w14:paraId="39D0CEFC"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12478686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Female</w:t>
            </w:r>
          </w:p>
          <w:p w14:paraId="1AA17C74"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167006240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Male</w:t>
            </w:r>
          </w:p>
          <w:p w14:paraId="40303EFD"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55114794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Female/Trans Woman</w:t>
            </w:r>
          </w:p>
          <w:p w14:paraId="15ED4961"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606187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Trans Male/Trans Man</w:t>
            </w:r>
          </w:p>
          <w:p w14:paraId="4B24BD11"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181578690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 xml:space="preserve"> Non-binary/Genderqueer/Gender non-conforming</w:t>
            </w:r>
          </w:p>
          <w:p w14:paraId="5B76232B" w14:textId="77777777" w:rsidR="005820C7" w:rsidRPr="005820C7" w:rsidRDefault="00B76EC7" w:rsidP="009E4EF0">
            <w:pPr>
              <w:pStyle w:val="Header"/>
              <w:ind w:left="90"/>
              <w:rPr>
                <w:rFonts w:asciiTheme="minorHAnsi" w:hAnsiTheme="minorHAnsi" w:cs="Arial"/>
                <w:sz w:val="18"/>
                <w:szCs w:val="18"/>
              </w:rPr>
            </w:pPr>
            <w:sdt>
              <w:sdtPr>
                <w:rPr>
                  <w:rFonts w:asciiTheme="minorHAnsi" w:hAnsiTheme="minorHAnsi" w:cs="Arial"/>
                  <w:sz w:val="18"/>
                  <w:szCs w:val="18"/>
                </w:rPr>
                <w:id w:val="-4595762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Different Identity: __________________</w:t>
            </w:r>
          </w:p>
          <w:p w14:paraId="5E301B56" w14:textId="77777777" w:rsidR="005820C7" w:rsidRPr="005820C7" w:rsidRDefault="00B76EC7" w:rsidP="009E4EF0">
            <w:pPr>
              <w:pStyle w:val="Header"/>
              <w:ind w:left="90"/>
              <w:rPr>
                <w:rFonts w:asciiTheme="minorHAnsi" w:hAnsiTheme="minorHAnsi" w:cs="Arial"/>
              </w:rPr>
            </w:pPr>
            <w:sdt>
              <w:sdtPr>
                <w:rPr>
                  <w:rFonts w:asciiTheme="minorHAnsi" w:hAnsiTheme="minorHAnsi" w:cs="Arial"/>
                  <w:sz w:val="18"/>
                  <w:szCs w:val="18"/>
                </w:rPr>
                <w:id w:val="-112870260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szCs w:val="18"/>
                  </w:rPr>
                  <w:t>☐</w:t>
                </w:r>
              </w:sdtContent>
            </w:sdt>
            <w:r w:rsidR="005820C7" w:rsidRPr="005820C7">
              <w:rPr>
                <w:rFonts w:asciiTheme="minorHAnsi" w:hAnsiTheme="minorHAnsi" w:cs="Arial"/>
                <w:sz w:val="18"/>
                <w:szCs w:val="18"/>
              </w:rPr>
              <w:t>Choose Not to Say</w:t>
            </w:r>
          </w:p>
        </w:tc>
      </w:tr>
      <w:tr w:rsidR="005820C7" w:rsidRPr="005820C7" w14:paraId="58DFCBC6" w14:textId="77777777" w:rsidTr="009E4EF0">
        <w:trPr>
          <w:trHeight w:val="605"/>
        </w:trPr>
        <w:tc>
          <w:tcPr>
            <w:tcW w:w="1908" w:type="dxa"/>
            <w:shd w:val="clear" w:color="auto" w:fill="E6E6E6"/>
            <w:vAlign w:val="center"/>
          </w:tcPr>
          <w:p w14:paraId="62B2ED38" w14:textId="77777777" w:rsidR="005820C7" w:rsidRPr="005820C7" w:rsidRDefault="003D366F" w:rsidP="009E4EF0">
            <w:pPr>
              <w:tabs>
                <w:tab w:val="left" w:pos="1800"/>
                <w:tab w:val="left" w:pos="7200"/>
              </w:tabs>
              <w:rPr>
                <w:rFonts w:asciiTheme="minorHAnsi" w:hAnsiTheme="minorHAnsi" w:cs="Arial"/>
                <w:b/>
              </w:rPr>
            </w:pPr>
            <w:r>
              <w:rPr>
                <w:rFonts w:asciiTheme="minorHAnsi" w:hAnsiTheme="minorHAnsi" w:cs="Arial"/>
                <w:b/>
              </w:rPr>
              <w:t>Race/</w:t>
            </w:r>
            <w:r w:rsidR="005820C7" w:rsidRPr="005820C7">
              <w:rPr>
                <w:rFonts w:asciiTheme="minorHAnsi" w:hAnsiTheme="minorHAnsi" w:cs="Arial"/>
                <w:b/>
              </w:rPr>
              <w:t>Ethnicity</w:t>
            </w:r>
          </w:p>
        </w:tc>
        <w:tc>
          <w:tcPr>
            <w:tcW w:w="3690" w:type="dxa"/>
            <w:gridSpan w:val="2"/>
            <w:tcBorders>
              <w:right w:val="nil"/>
            </w:tcBorders>
            <w:vAlign w:val="center"/>
          </w:tcPr>
          <w:p w14:paraId="05437B4D" w14:textId="77777777" w:rsidR="005820C7" w:rsidRPr="005820C7" w:rsidRDefault="005820C7" w:rsidP="009E4EF0">
            <w:pPr>
              <w:pStyle w:val="Header"/>
              <w:ind w:left="144"/>
              <w:rPr>
                <w:rFonts w:asciiTheme="minorHAnsi" w:hAnsiTheme="minorHAnsi" w:cs="Arial"/>
                <w:sz w:val="18"/>
              </w:rPr>
            </w:pPr>
            <w:r w:rsidRPr="005820C7">
              <w:rPr>
                <w:rFonts w:asciiTheme="minorHAnsi" w:hAnsiTheme="minorHAnsi" w:cs="Arial"/>
                <w:sz w:val="18"/>
              </w:rPr>
              <w:t>Choose more than one, if applicable.</w:t>
            </w:r>
          </w:p>
          <w:p w14:paraId="08DDF96A" w14:textId="77777777" w:rsidR="005820C7" w:rsidRPr="005820C7" w:rsidRDefault="00B76EC7" w:rsidP="009E4EF0">
            <w:pPr>
              <w:pStyle w:val="Header"/>
              <w:ind w:left="144"/>
              <w:rPr>
                <w:rFonts w:asciiTheme="minorHAnsi" w:hAnsiTheme="minorHAnsi" w:cs="Arial"/>
                <w:sz w:val="18"/>
              </w:rPr>
            </w:pPr>
            <w:sdt>
              <w:sdtPr>
                <w:rPr>
                  <w:rFonts w:asciiTheme="minorHAnsi" w:hAnsiTheme="minorHAnsi" w:cs="Arial"/>
                  <w:sz w:val="18"/>
                </w:rPr>
                <w:id w:val="20520292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White</w:t>
            </w:r>
          </w:p>
          <w:p w14:paraId="46B61313" w14:textId="77777777" w:rsidR="005820C7" w:rsidRPr="005820C7" w:rsidRDefault="00B76EC7" w:rsidP="009E4EF0">
            <w:pPr>
              <w:pStyle w:val="Header"/>
              <w:ind w:left="144"/>
              <w:rPr>
                <w:rFonts w:asciiTheme="minorHAnsi" w:hAnsiTheme="minorHAnsi" w:cs="Arial"/>
                <w:sz w:val="18"/>
              </w:rPr>
            </w:pPr>
            <w:sdt>
              <w:sdtPr>
                <w:rPr>
                  <w:rFonts w:asciiTheme="minorHAnsi" w:hAnsiTheme="minorHAnsi" w:cs="Arial"/>
                  <w:sz w:val="18"/>
                </w:rPr>
                <w:id w:val="164215592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Hispanic</w:t>
            </w:r>
          </w:p>
          <w:p w14:paraId="5206A940" w14:textId="77777777" w:rsidR="005820C7" w:rsidRPr="005820C7" w:rsidRDefault="00B76EC7" w:rsidP="009E4EF0">
            <w:pPr>
              <w:pStyle w:val="Header"/>
              <w:ind w:left="144"/>
              <w:rPr>
                <w:rFonts w:asciiTheme="minorHAnsi" w:hAnsiTheme="minorHAnsi" w:cs="Arial"/>
                <w:sz w:val="18"/>
              </w:rPr>
            </w:pPr>
            <w:sdt>
              <w:sdtPr>
                <w:rPr>
                  <w:rFonts w:asciiTheme="minorHAnsi" w:hAnsiTheme="minorHAnsi" w:cs="Arial"/>
                  <w:sz w:val="18"/>
                </w:rPr>
                <w:id w:val="-75219434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Asian</w:t>
            </w:r>
          </w:p>
          <w:p w14:paraId="6497E4EC" w14:textId="77777777" w:rsidR="005820C7" w:rsidRPr="005820C7" w:rsidRDefault="00B76EC7" w:rsidP="009E4EF0">
            <w:pPr>
              <w:pStyle w:val="Header"/>
              <w:ind w:left="144"/>
              <w:rPr>
                <w:rFonts w:asciiTheme="minorHAnsi" w:hAnsiTheme="minorHAnsi" w:cs="Arial"/>
                <w:sz w:val="18"/>
              </w:rPr>
            </w:pPr>
            <w:sdt>
              <w:sdtPr>
                <w:rPr>
                  <w:rFonts w:asciiTheme="minorHAnsi" w:hAnsiTheme="minorHAnsi" w:cs="Arial"/>
                  <w:sz w:val="18"/>
                </w:rPr>
                <w:id w:val="167884573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American Indian or Alaska Native</w:t>
            </w:r>
          </w:p>
        </w:tc>
        <w:tc>
          <w:tcPr>
            <w:tcW w:w="3960" w:type="dxa"/>
            <w:gridSpan w:val="2"/>
            <w:tcBorders>
              <w:left w:val="nil"/>
            </w:tcBorders>
            <w:vAlign w:val="center"/>
          </w:tcPr>
          <w:p w14:paraId="3236286C"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52352265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Black or African-American</w:t>
            </w:r>
          </w:p>
          <w:p w14:paraId="62B98648"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74746960"/>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Native Hawaiian or Pacific Islander</w:t>
            </w:r>
          </w:p>
          <w:p w14:paraId="02616A34"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934658516"/>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Other</w:t>
            </w:r>
            <w:r w:rsidR="001F17B8">
              <w:rPr>
                <w:rFonts w:asciiTheme="minorHAnsi" w:hAnsiTheme="minorHAnsi" w:cs="Arial"/>
                <w:sz w:val="18"/>
              </w:rPr>
              <w:t>: ___________</w:t>
            </w:r>
          </w:p>
          <w:p w14:paraId="6E33EB89"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37074331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Choose Not to Say</w:t>
            </w:r>
          </w:p>
        </w:tc>
      </w:tr>
      <w:tr w:rsidR="005820C7" w:rsidRPr="005820C7" w14:paraId="33011254" w14:textId="77777777" w:rsidTr="009E4EF0">
        <w:trPr>
          <w:trHeight w:val="605"/>
        </w:trPr>
        <w:tc>
          <w:tcPr>
            <w:tcW w:w="1908" w:type="dxa"/>
            <w:tcBorders>
              <w:right w:val="single" w:sz="4" w:space="0" w:color="auto"/>
            </w:tcBorders>
            <w:shd w:val="clear" w:color="auto" w:fill="E6E6E6"/>
            <w:vAlign w:val="center"/>
          </w:tcPr>
          <w:p w14:paraId="1C995628" w14:textId="77777777" w:rsidR="005820C7" w:rsidRPr="005820C7" w:rsidRDefault="005820C7" w:rsidP="009E4EF0">
            <w:pPr>
              <w:pStyle w:val="Header"/>
              <w:rPr>
                <w:rFonts w:asciiTheme="minorHAnsi" w:hAnsiTheme="minorHAnsi" w:cs="Arial"/>
                <w:b/>
              </w:rPr>
            </w:pPr>
            <w:r w:rsidRPr="005820C7">
              <w:rPr>
                <w:rFonts w:asciiTheme="minorHAnsi" w:hAnsiTheme="minorHAnsi" w:cs="Arial"/>
                <w:b/>
              </w:rPr>
              <w:t>Family Education History</w:t>
            </w:r>
          </w:p>
        </w:tc>
        <w:tc>
          <w:tcPr>
            <w:tcW w:w="3690" w:type="dxa"/>
            <w:gridSpan w:val="2"/>
            <w:tcBorders>
              <w:left w:val="single" w:sz="4" w:space="0" w:color="auto"/>
              <w:right w:val="nil"/>
            </w:tcBorders>
            <w:shd w:val="clear" w:color="auto" w:fill="auto"/>
            <w:vAlign w:val="center"/>
          </w:tcPr>
          <w:p w14:paraId="418AED3C" w14:textId="77777777"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 xml:space="preserve">education </w:t>
            </w:r>
            <w:r w:rsidRPr="005820C7">
              <w:rPr>
                <w:rFonts w:asciiTheme="minorHAnsi" w:hAnsiTheme="minorHAnsi" w:cs="Arial"/>
              </w:rPr>
              <w:t>completed</w:t>
            </w:r>
            <w:r w:rsidR="0081547B">
              <w:rPr>
                <w:rFonts w:asciiTheme="minorHAnsi" w:hAnsiTheme="minorHAnsi" w:cs="Arial"/>
              </w:rPr>
              <w:t xml:space="preserve"> by</w:t>
            </w:r>
          </w:p>
          <w:p w14:paraId="09BBF330" w14:textId="77777777" w:rsidR="0081547B" w:rsidRPr="005820C7" w:rsidRDefault="0081547B" w:rsidP="009E4EF0">
            <w:pPr>
              <w:pStyle w:val="Header"/>
              <w:rPr>
                <w:rFonts w:asciiTheme="minorHAnsi" w:hAnsiTheme="minorHAnsi" w:cs="Arial"/>
              </w:rPr>
            </w:pPr>
            <w:r>
              <w:rPr>
                <w:rFonts w:asciiTheme="minorHAnsi" w:hAnsiTheme="minorHAnsi" w:cs="Arial"/>
              </w:rPr>
              <w:t>Parent 1/Caregiver 1</w:t>
            </w:r>
          </w:p>
          <w:p w14:paraId="0A6D2A7E"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409374858"/>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14:paraId="1903E424"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6740604"/>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14:paraId="4553EDAE"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83984288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14:paraId="3FD1F351"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94958863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14:paraId="747052B9"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636986492"/>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c>
          <w:tcPr>
            <w:tcW w:w="3960" w:type="dxa"/>
            <w:gridSpan w:val="2"/>
            <w:tcBorders>
              <w:left w:val="nil"/>
            </w:tcBorders>
            <w:shd w:val="clear" w:color="auto" w:fill="auto"/>
            <w:vAlign w:val="center"/>
          </w:tcPr>
          <w:p w14:paraId="14227D6B" w14:textId="77777777" w:rsidR="005820C7" w:rsidRDefault="005820C7" w:rsidP="009E4EF0">
            <w:pPr>
              <w:pStyle w:val="Header"/>
              <w:rPr>
                <w:rFonts w:asciiTheme="minorHAnsi" w:hAnsiTheme="minorHAnsi" w:cs="Arial"/>
              </w:rPr>
            </w:pPr>
            <w:r w:rsidRPr="005820C7">
              <w:rPr>
                <w:rFonts w:asciiTheme="minorHAnsi" w:hAnsiTheme="minorHAnsi" w:cs="Arial"/>
              </w:rPr>
              <w:t xml:space="preserve">Highest </w:t>
            </w:r>
            <w:r w:rsidR="0081547B">
              <w:rPr>
                <w:rFonts w:asciiTheme="minorHAnsi" w:hAnsiTheme="minorHAnsi" w:cs="Arial"/>
              </w:rPr>
              <w:t>education</w:t>
            </w:r>
            <w:r w:rsidRPr="005820C7">
              <w:rPr>
                <w:rFonts w:asciiTheme="minorHAnsi" w:hAnsiTheme="minorHAnsi" w:cs="Arial"/>
              </w:rPr>
              <w:t xml:space="preserve"> completed</w:t>
            </w:r>
            <w:r w:rsidR="0081547B">
              <w:rPr>
                <w:rFonts w:asciiTheme="minorHAnsi" w:hAnsiTheme="minorHAnsi" w:cs="Arial"/>
              </w:rPr>
              <w:t xml:space="preserve"> by</w:t>
            </w:r>
          </w:p>
          <w:p w14:paraId="0A322F3E" w14:textId="77777777" w:rsidR="0081547B" w:rsidRPr="005820C7" w:rsidRDefault="0081547B" w:rsidP="009E4EF0">
            <w:pPr>
              <w:pStyle w:val="Header"/>
              <w:rPr>
                <w:rFonts w:asciiTheme="minorHAnsi" w:hAnsiTheme="minorHAnsi" w:cs="Arial"/>
              </w:rPr>
            </w:pPr>
            <w:r>
              <w:rPr>
                <w:rFonts w:asciiTheme="minorHAnsi" w:hAnsiTheme="minorHAnsi" w:cs="Arial"/>
              </w:rPr>
              <w:t>Parent 2/Caregiver 2</w:t>
            </w:r>
          </w:p>
          <w:p w14:paraId="424B07EF"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3588843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Elementary School</w:t>
            </w:r>
          </w:p>
          <w:p w14:paraId="537C2E52"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73258305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Middle School</w:t>
            </w:r>
          </w:p>
          <w:p w14:paraId="5E09D91A"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572993547"/>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High School</w:t>
            </w:r>
          </w:p>
          <w:p w14:paraId="3ADAA811"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186524873"/>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College or Beyond</w:t>
            </w:r>
          </w:p>
          <w:p w14:paraId="716E640C" w14:textId="77777777" w:rsidR="005820C7" w:rsidRPr="005820C7" w:rsidRDefault="00B76EC7" w:rsidP="009E4EF0">
            <w:pPr>
              <w:pStyle w:val="Header"/>
              <w:ind w:left="360"/>
              <w:rPr>
                <w:rFonts w:asciiTheme="minorHAnsi" w:hAnsiTheme="minorHAnsi" w:cs="Arial"/>
                <w:sz w:val="18"/>
              </w:rPr>
            </w:pPr>
            <w:sdt>
              <w:sdtPr>
                <w:rPr>
                  <w:rFonts w:asciiTheme="minorHAnsi" w:hAnsiTheme="minorHAnsi" w:cs="Arial"/>
                  <w:sz w:val="18"/>
                </w:rPr>
                <w:id w:val="624435775"/>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sz w:val="18"/>
                  </w:rPr>
                  <w:t>☐</w:t>
                </w:r>
              </w:sdtContent>
            </w:sdt>
            <w:r w:rsidR="005820C7" w:rsidRPr="005820C7">
              <w:rPr>
                <w:rFonts w:asciiTheme="minorHAnsi" w:hAnsiTheme="minorHAnsi" w:cs="Arial"/>
                <w:sz w:val="18"/>
              </w:rPr>
              <w:t>Don’t Know</w:t>
            </w:r>
          </w:p>
        </w:tc>
      </w:tr>
    </w:tbl>
    <w:p w14:paraId="4B28DEA1" w14:textId="77777777" w:rsidR="005820C7" w:rsidRPr="005820C7" w:rsidRDefault="005820C7" w:rsidP="005820C7">
      <w:pPr>
        <w:overflowPunct/>
        <w:autoSpaceDE/>
        <w:autoSpaceDN/>
        <w:adjustRightInd/>
        <w:textAlignment w:val="auto"/>
        <w:rPr>
          <w:rFonts w:asciiTheme="minorHAnsi" w:hAnsiTheme="minorHAnsi" w:cs="Arial"/>
          <w:b/>
          <w:bCs/>
          <w:sz w:val="32"/>
        </w:rPr>
      </w:pPr>
    </w:p>
    <w:p w14:paraId="79F1B694" w14:textId="77777777" w:rsidR="005820C7" w:rsidRPr="005820C7" w:rsidRDefault="005820C7" w:rsidP="005820C7">
      <w:pPr>
        <w:overflowPunct/>
        <w:autoSpaceDE/>
        <w:autoSpaceDN/>
        <w:adjustRightInd/>
        <w:textAlignment w:val="auto"/>
        <w:rPr>
          <w:rFonts w:asciiTheme="minorHAnsi" w:hAnsiTheme="minorHAnsi" w:cs="Arial"/>
          <w:b/>
          <w:bCs/>
          <w:sz w:val="32"/>
        </w:rPr>
      </w:pPr>
      <w:r w:rsidRPr="005820C7">
        <w:rPr>
          <w:rFonts w:asciiTheme="minorHAnsi" w:hAnsiTheme="minorHAnsi" w:cs="Arial"/>
          <w:b/>
          <w:bCs/>
          <w:sz w:val="32"/>
        </w:rPr>
        <w:t>Requirements for Submission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899"/>
      </w:tblGrid>
      <w:tr w:rsidR="005820C7" w:rsidRPr="005820C7" w14:paraId="2A464C6E" w14:textId="77777777" w:rsidTr="005E500A">
        <w:trPr>
          <w:trHeight w:val="611"/>
        </w:trPr>
        <w:tc>
          <w:tcPr>
            <w:tcW w:w="9535" w:type="dxa"/>
            <w:gridSpan w:val="2"/>
            <w:shd w:val="clear" w:color="auto" w:fill="E0E1F3" w:themeFill="text2" w:themeFillTint="1A"/>
            <w:vAlign w:val="center"/>
          </w:tcPr>
          <w:p w14:paraId="48F641C7"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A complete application packet must include the following, please check the box to confirm you have included each piece.</w:t>
            </w:r>
          </w:p>
        </w:tc>
      </w:tr>
      <w:tr w:rsidR="005820C7" w:rsidRPr="005820C7" w14:paraId="02D30231" w14:textId="77777777" w:rsidTr="005E500A">
        <w:trPr>
          <w:trHeight w:val="288"/>
        </w:trPr>
        <w:tc>
          <w:tcPr>
            <w:tcW w:w="636" w:type="dxa"/>
            <w:shd w:val="clear" w:color="auto" w:fill="auto"/>
            <w:vAlign w:val="center"/>
          </w:tcPr>
          <w:p w14:paraId="65EEE955" w14:textId="77777777" w:rsidR="005820C7" w:rsidRPr="005820C7" w:rsidRDefault="005820C7" w:rsidP="009E4EF0">
            <w:pPr>
              <w:pStyle w:val="NoSpacing"/>
              <w:rPr>
                <w:rFonts w:asciiTheme="minorHAnsi" w:hAnsiTheme="minorHAnsi" w:cs="Arial"/>
                <w:sz w:val="20"/>
                <w:szCs w:val="20"/>
              </w:rPr>
            </w:pPr>
          </w:p>
        </w:tc>
        <w:tc>
          <w:tcPr>
            <w:tcW w:w="8899" w:type="dxa"/>
            <w:vAlign w:val="center"/>
          </w:tcPr>
          <w:p w14:paraId="197A45C3"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Complete Application Form</w:t>
            </w:r>
          </w:p>
        </w:tc>
      </w:tr>
      <w:tr w:rsidR="005820C7" w:rsidRPr="005820C7" w14:paraId="2656EA71" w14:textId="77777777" w:rsidTr="005E500A">
        <w:trPr>
          <w:trHeight w:val="288"/>
        </w:trPr>
        <w:tc>
          <w:tcPr>
            <w:tcW w:w="636" w:type="dxa"/>
            <w:shd w:val="clear" w:color="auto" w:fill="auto"/>
            <w:vAlign w:val="center"/>
          </w:tcPr>
          <w:p w14:paraId="7407B5B0" w14:textId="77777777" w:rsidR="005820C7" w:rsidRPr="005820C7" w:rsidRDefault="005820C7" w:rsidP="009E4EF0">
            <w:pPr>
              <w:pStyle w:val="NoSpacing"/>
              <w:rPr>
                <w:rFonts w:asciiTheme="minorHAnsi" w:hAnsiTheme="minorHAnsi" w:cs="Arial"/>
                <w:sz w:val="20"/>
                <w:szCs w:val="20"/>
              </w:rPr>
            </w:pPr>
          </w:p>
        </w:tc>
        <w:tc>
          <w:tcPr>
            <w:tcW w:w="8899" w:type="dxa"/>
            <w:vAlign w:val="center"/>
          </w:tcPr>
          <w:p w14:paraId="66D2215D" w14:textId="77777777" w:rsidR="005820C7" w:rsidRPr="005820C7" w:rsidRDefault="005820C7" w:rsidP="009E4EF0">
            <w:pPr>
              <w:pStyle w:val="NoSpacing"/>
              <w:rPr>
                <w:rFonts w:asciiTheme="minorHAnsi" w:hAnsiTheme="minorHAnsi" w:cs="Arial"/>
                <w:sz w:val="20"/>
                <w:szCs w:val="20"/>
              </w:rPr>
            </w:pPr>
            <w:r w:rsidRPr="005820C7">
              <w:rPr>
                <w:rFonts w:asciiTheme="minorHAnsi" w:hAnsiTheme="minorHAnsi" w:cs="Arial"/>
                <w:sz w:val="20"/>
                <w:szCs w:val="20"/>
              </w:rPr>
              <w:t>Personal Statements</w:t>
            </w:r>
          </w:p>
        </w:tc>
      </w:tr>
      <w:tr w:rsidR="003E3DCE" w:rsidRPr="005820C7" w14:paraId="3F69DDB9" w14:textId="77777777" w:rsidTr="005E500A">
        <w:trPr>
          <w:trHeight w:val="288"/>
        </w:trPr>
        <w:tc>
          <w:tcPr>
            <w:tcW w:w="636" w:type="dxa"/>
            <w:shd w:val="clear" w:color="auto" w:fill="auto"/>
            <w:vAlign w:val="center"/>
          </w:tcPr>
          <w:p w14:paraId="6F6CBBFA" w14:textId="77777777" w:rsidR="003E3DCE" w:rsidRPr="005820C7" w:rsidRDefault="003E3DCE" w:rsidP="003E3DCE">
            <w:pPr>
              <w:pStyle w:val="NoSpacing"/>
              <w:rPr>
                <w:rFonts w:asciiTheme="minorHAnsi" w:hAnsiTheme="minorHAnsi" w:cs="Arial"/>
                <w:sz w:val="20"/>
                <w:szCs w:val="20"/>
              </w:rPr>
            </w:pPr>
          </w:p>
        </w:tc>
        <w:tc>
          <w:tcPr>
            <w:tcW w:w="8899" w:type="dxa"/>
            <w:vAlign w:val="center"/>
          </w:tcPr>
          <w:p w14:paraId="3974583D" w14:textId="1A88B6D1" w:rsidR="003E3DCE" w:rsidRPr="005820C7" w:rsidRDefault="003E3DCE" w:rsidP="003E3DCE">
            <w:pPr>
              <w:pStyle w:val="NoSpacing"/>
              <w:rPr>
                <w:rFonts w:asciiTheme="minorHAnsi" w:hAnsiTheme="minorHAnsi" w:cs="Arial"/>
                <w:sz w:val="20"/>
                <w:szCs w:val="20"/>
              </w:rPr>
            </w:pPr>
            <w:r>
              <w:rPr>
                <w:rFonts w:asciiTheme="minorHAnsi" w:hAnsiTheme="minorHAnsi" w:cs="Arial"/>
                <w:sz w:val="20"/>
                <w:szCs w:val="20"/>
              </w:rPr>
              <w:t>High S</w:t>
            </w:r>
            <w:r w:rsidRPr="005820C7">
              <w:rPr>
                <w:rFonts w:asciiTheme="minorHAnsi" w:hAnsiTheme="minorHAnsi" w:cs="Arial"/>
                <w:sz w:val="20"/>
                <w:szCs w:val="20"/>
              </w:rPr>
              <w:t>chool Transcript(s)</w:t>
            </w:r>
            <w:r>
              <w:rPr>
                <w:rFonts w:asciiTheme="minorHAnsi" w:hAnsiTheme="minorHAnsi" w:cs="Arial"/>
                <w:sz w:val="20"/>
                <w:szCs w:val="20"/>
              </w:rPr>
              <w:t xml:space="preserve"> </w:t>
            </w:r>
          </w:p>
        </w:tc>
      </w:tr>
      <w:tr w:rsidR="003E3DCE" w:rsidRPr="005820C7" w14:paraId="7E32BA22" w14:textId="77777777" w:rsidTr="005E500A">
        <w:trPr>
          <w:trHeight w:val="288"/>
        </w:trPr>
        <w:tc>
          <w:tcPr>
            <w:tcW w:w="636" w:type="dxa"/>
            <w:shd w:val="clear" w:color="auto" w:fill="auto"/>
            <w:vAlign w:val="center"/>
          </w:tcPr>
          <w:p w14:paraId="254D98FD" w14:textId="77777777" w:rsidR="003E3DCE" w:rsidRPr="005820C7" w:rsidRDefault="003E3DCE" w:rsidP="003E3DCE">
            <w:pPr>
              <w:pStyle w:val="NoSpacing"/>
              <w:rPr>
                <w:rFonts w:asciiTheme="minorHAnsi" w:hAnsiTheme="minorHAnsi" w:cs="Arial"/>
                <w:sz w:val="20"/>
                <w:szCs w:val="20"/>
              </w:rPr>
            </w:pPr>
          </w:p>
        </w:tc>
        <w:tc>
          <w:tcPr>
            <w:tcW w:w="8899" w:type="dxa"/>
            <w:vAlign w:val="center"/>
          </w:tcPr>
          <w:p w14:paraId="2CF2EB1E" w14:textId="131C5A9B" w:rsidR="003E3DCE" w:rsidRDefault="003E3DCE" w:rsidP="003E3DCE">
            <w:pPr>
              <w:pStyle w:val="NoSpacing"/>
              <w:rPr>
                <w:rFonts w:asciiTheme="minorHAnsi" w:hAnsiTheme="minorHAnsi" w:cs="Arial"/>
                <w:sz w:val="20"/>
                <w:szCs w:val="20"/>
              </w:rPr>
            </w:pPr>
            <w:r>
              <w:rPr>
                <w:rFonts w:asciiTheme="minorHAnsi" w:hAnsiTheme="minorHAnsi" w:cs="Arial"/>
                <w:sz w:val="20"/>
                <w:szCs w:val="20"/>
              </w:rPr>
              <w:t>Transcripts from ALL schools you have attended since high school (if applicable)</w:t>
            </w:r>
          </w:p>
        </w:tc>
      </w:tr>
      <w:tr w:rsidR="00D53F03" w:rsidRPr="005820C7" w14:paraId="70D987E7" w14:textId="77777777" w:rsidTr="005E500A">
        <w:trPr>
          <w:trHeight w:val="288"/>
        </w:trPr>
        <w:tc>
          <w:tcPr>
            <w:tcW w:w="636" w:type="dxa"/>
            <w:shd w:val="clear" w:color="auto" w:fill="auto"/>
            <w:vAlign w:val="center"/>
          </w:tcPr>
          <w:p w14:paraId="5B6BD992" w14:textId="77777777" w:rsidR="00D53F03" w:rsidRPr="005820C7" w:rsidRDefault="00D53F03" w:rsidP="009E4EF0">
            <w:pPr>
              <w:pStyle w:val="NoSpacing"/>
              <w:rPr>
                <w:rFonts w:asciiTheme="minorHAnsi" w:hAnsiTheme="minorHAnsi" w:cs="Arial"/>
                <w:sz w:val="20"/>
                <w:szCs w:val="20"/>
              </w:rPr>
            </w:pPr>
          </w:p>
        </w:tc>
        <w:tc>
          <w:tcPr>
            <w:tcW w:w="8899" w:type="dxa"/>
            <w:vAlign w:val="center"/>
          </w:tcPr>
          <w:p w14:paraId="5386AE4C" w14:textId="77777777" w:rsidR="00D53F03" w:rsidRDefault="00D53F03" w:rsidP="009E4EF0">
            <w:pPr>
              <w:pStyle w:val="NoSpacing"/>
              <w:rPr>
                <w:rFonts w:asciiTheme="minorHAnsi" w:hAnsiTheme="minorHAnsi" w:cs="Arial"/>
                <w:sz w:val="20"/>
                <w:szCs w:val="20"/>
              </w:rPr>
            </w:pPr>
            <w:r>
              <w:rPr>
                <w:rFonts w:asciiTheme="minorHAnsi" w:hAnsiTheme="minorHAnsi" w:cs="Arial"/>
                <w:sz w:val="20"/>
                <w:szCs w:val="20"/>
              </w:rPr>
              <w:t>DD 214 Form (or other paperwork that details years served, deployment and military branch)</w:t>
            </w:r>
          </w:p>
        </w:tc>
      </w:tr>
    </w:tbl>
    <w:p w14:paraId="643F9124" w14:textId="77777777" w:rsidR="005820C7" w:rsidRPr="005820C7" w:rsidRDefault="005820C7" w:rsidP="005820C7">
      <w:pPr>
        <w:pStyle w:val="NoSpacing"/>
        <w:rPr>
          <w:rFonts w:asciiTheme="minorHAnsi" w:hAnsiTheme="minorHAnsi" w:cs="Arial"/>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210"/>
      </w:tblGrid>
      <w:tr w:rsidR="005820C7" w:rsidRPr="005820C7" w14:paraId="7CCBBC12" w14:textId="77777777" w:rsidTr="005E500A">
        <w:trPr>
          <w:trHeight w:val="1065"/>
        </w:trPr>
        <w:tc>
          <w:tcPr>
            <w:tcW w:w="9535" w:type="dxa"/>
            <w:gridSpan w:val="2"/>
            <w:vAlign w:val="center"/>
          </w:tcPr>
          <w:p w14:paraId="75B00564" w14:textId="77777777" w:rsidR="005820C7" w:rsidRPr="005820C7" w:rsidRDefault="005820C7" w:rsidP="009E4EF0">
            <w:pPr>
              <w:pStyle w:val="NoSpacing"/>
              <w:rPr>
                <w:rFonts w:asciiTheme="minorHAnsi" w:hAnsiTheme="minorHAnsi" w:cs="Arial"/>
                <w:b/>
                <w:sz w:val="20"/>
                <w:szCs w:val="20"/>
              </w:rPr>
            </w:pPr>
            <w:r w:rsidRPr="005820C7">
              <w:rPr>
                <w:rFonts w:asciiTheme="minorHAnsi" w:hAnsiTheme="minorHAnsi" w:cs="Arial"/>
                <w:b/>
                <w:sz w:val="20"/>
                <w:szCs w:val="20"/>
              </w:rPr>
              <w:t>By signing this form, I, the applicant, certify the accuracy of the information I have provided. Also, I authorize (1) OCF to share this information with scholarship staff, donors and selection committee members and (2) OCF or scholarship selection committee members to contact school officials for additional information, if needed.</w:t>
            </w:r>
          </w:p>
        </w:tc>
      </w:tr>
      <w:tr w:rsidR="005820C7" w:rsidRPr="005820C7" w14:paraId="21ED33AA" w14:textId="7777777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325" w:type="dxa"/>
            <w:shd w:val="pct10" w:color="auto" w:fill="auto"/>
            <w:vAlign w:val="center"/>
          </w:tcPr>
          <w:p w14:paraId="2EFAEA5D" w14:textId="77777777" w:rsidR="005820C7" w:rsidRPr="005820C7" w:rsidRDefault="005820C7" w:rsidP="009E4EF0">
            <w:pPr>
              <w:pStyle w:val="NoSpacing"/>
              <w:rPr>
                <w:rFonts w:asciiTheme="minorHAnsi" w:hAnsiTheme="minorHAnsi" w:cs="Arial"/>
              </w:rPr>
            </w:pPr>
            <w:r w:rsidRPr="005820C7">
              <w:rPr>
                <w:rFonts w:asciiTheme="minorHAnsi" w:hAnsiTheme="minorHAnsi" w:cs="Arial"/>
              </w:rPr>
              <w:t>Applicant Signature and Date</w:t>
            </w:r>
          </w:p>
        </w:tc>
        <w:tc>
          <w:tcPr>
            <w:tcW w:w="6210" w:type="dxa"/>
          </w:tcPr>
          <w:p w14:paraId="6AFDB3F2" w14:textId="77777777" w:rsidR="005820C7" w:rsidRPr="005820C7" w:rsidRDefault="005820C7" w:rsidP="009E4EF0">
            <w:pPr>
              <w:pStyle w:val="NoSpacing"/>
              <w:rPr>
                <w:rFonts w:asciiTheme="minorHAnsi" w:hAnsiTheme="minorHAnsi" w:cs="Arial"/>
              </w:rPr>
            </w:pPr>
          </w:p>
        </w:tc>
      </w:tr>
      <w:tr w:rsidR="005820C7" w:rsidRPr="005820C7" w14:paraId="76E9F564" w14:textId="77777777" w:rsidTr="005E50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35" w:type="dxa"/>
            <w:gridSpan w:val="2"/>
            <w:shd w:val="clear" w:color="auto" w:fill="auto"/>
            <w:vAlign w:val="center"/>
          </w:tcPr>
          <w:p w14:paraId="23E3D833" w14:textId="77777777" w:rsidR="005820C7" w:rsidRPr="005820C7" w:rsidRDefault="00B76EC7" w:rsidP="009E4EF0">
            <w:pPr>
              <w:pStyle w:val="Header"/>
              <w:ind w:left="90"/>
              <w:rPr>
                <w:rFonts w:asciiTheme="minorHAnsi" w:hAnsiTheme="minorHAnsi" w:cs="Arial"/>
                <w:sz w:val="18"/>
              </w:rPr>
            </w:pPr>
            <w:sdt>
              <w:sdtPr>
                <w:rPr>
                  <w:rFonts w:asciiTheme="minorHAnsi" w:hAnsiTheme="minorHAnsi" w:cs="Arial"/>
                </w:rPr>
                <w:id w:val="-264149371"/>
                <w14:checkbox>
                  <w14:checked w14:val="0"/>
                  <w14:checkedState w14:val="2612" w14:font="MS Gothic"/>
                  <w14:uncheckedState w14:val="2610" w14:font="MS Gothic"/>
                </w14:checkbox>
              </w:sdtPr>
              <w:sdtEndPr/>
              <w:sdtContent>
                <w:r w:rsidR="005820C7" w:rsidRPr="005820C7">
                  <w:rPr>
                    <w:rFonts w:ascii="Segoe UI Symbol" w:eastAsia="MS Gothic" w:hAnsi="Segoe UI Symbol" w:cs="Segoe UI Symbol"/>
                  </w:rPr>
                  <w:t>☐</w:t>
                </w:r>
              </w:sdtContent>
            </w:sdt>
            <w:r w:rsidR="005820C7" w:rsidRPr="005820C7">
              <w:rPr>
                <w:rFonts w:asciiTheme="minorHAnsi" w:hAnsiTheme="minorHAnsi" w:cs="Arial"/>
              </w:rPr>
              <w:t xml:space="preserve">  Publicity release: If selected to receive a scholarship, I give permission for a publicity release.</w:t>
            </w:r>
          </w:p>
        </w:tc>
      </w:tr>
    </w:tbl>
    <w:p w14:paraId="0877E781" w14:textId="77777777" w:rsidR="005820C7" w:rsidRPr="005820C7" w:rsidRDefault="005820C7" w:rsidP="005820C7">
      <w:pPr>
        <w:pStyle w:val="NoSpacing"/>
        <w:rPr>
          <w:rFonts w:asciiTheme="minorHAnsi" w:hAnsiTheme="minorHAnsi"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89"/>
      </w:tblGrid>
      <w:tr w:rsidR="005820C7" w:rsidRPr="005820C7" w14:paraId="3DD548AC" w14:textId="77777777" w:rsidTr="00E23DF0">
        <w:trPr>
          <w:trHeight w:val="288"/>
        </w:trPr>
        <w:tc>
          <w:tcPr>
            <w:tcW w:w="5489" w:type="dxa"/>
            <w:tcBorders>
              <w:top w:val="single" w:sz="4" w:space="0" w:color="auto"/>
              <w:left w:val="single" w:sz="4" w:space="0" w:color="auto"/>
              <w:bottom w:val="single" w:sz="4" w:space="0" w:color="auto"/>
              <w:right w:val="single" w:sz="4" w:space="0" w:color="auto"/>
            </w:tcBorders>
            <w:shd w:val="clear" w:color="auto" w:fill="E0E1F3" w:themeFill="text2" w:themeFillTint="1A"/>
            <w:vAlign w:val="center"/>
            <w:hideMark/>
          </w:tcPr>
          <w:p w14:paraId="7AF9022C" w14:textId="0C6E374B" w:rsidR="005820C7" w:rsidRPr="00D75605" w:rsidRDefault="00BB3996" w:rsidP="009E4EF0">
            <w:pPr>
              <w:pStyle w:val="NoSpacing"/>
              <w:rPr>
                <w:rFonts w:asciiTheme="minorHAnsi" w:hAnsiTheme="minorHAnsi" w:cs="Arial"/>
              </w:rPr>
            </w:pPr>
            <w:r>
              <w:rPr>
                <w:rFonts w:asciiTheme="minorHAnsi" w:hAnsiTheme="minorHAnsi" w:cs="Arial"/>
                <w:sz w:val="20"/>
                <w:szCs w:val="20"/>
              </w:rPr>
              <w:t xml:space="preserve">Please Mail or </w:t>
            </w:r>
            <w:r w:rsidRPr="00A90A9A">
              <w:rPr>
                <w:rFonts w:asciiTheme="minorHAnsi" w:hAnsiTheme="minorHAnsi" w:cs="Arial"/>
                <w:b/>
                <w:bCs/>
                <w:sz w:val="20"/>
                <w:szCs w:val="20"/>
                <w:highlight w:val="cyan"/>
                <w:u w:val="single"/>
              </w:rPr>
              <w:t>Email (preferably)</w:t>
            </w:r>
            <w:r>
              <w:rPr>
                <w:rFonts w:asciiTheme="minorHAnsi" w:hAnsiTheme="minorHAnsi" w:cs="Arial"/>
                <w:sz w:val="20"/>
                <w:szCs w:val="20"/>
              </w:rPr>
              <w:t xml:space="preserve"> Application Packet to:</w:t>
            </w:r>
          </w:p>
        </w:tc>
      </w:tr>
      <w:tr w:rsidR="005820C7" w:rsidRPr="005820C7" w14:paraId="627FC8A4" w14:textId="77777777" w:rsidTr="00E23DF0">
        <w:trPr>
          <w:trHeight w:val="288"/>
        </w:trPr>
        <w:tc>
          <w:tcPr>
            <w:tcW w:w="5489" w:type="dxa"/>
            <w:tcBorders>
              <w:top w:val="single" w:sz="4" w:space="0" w:color="auto"/>
              <w:left w:val="single" w:sz="4" w:space="0" w:color="auto"/>
              <w:bottom w:val="single" w:sz="4" w:space="0" w:color="auto"/>
              <w:right w:val="single" w:sz="4" w:space="0" w:color="auto"/>
            </w:tcBorders>
            <w:vAlign w:val="center"/>
            <w:hideMark/>
          </w:tcPr>
          <w:p w14:paraId="3A51BD89" w14:textId="77777777" w:rsidR="005820C7" w:rsidRPr="005820C7" w:rsidRDefault="005820C7" w:rsidP="009E4EF0">
            <w:pPr>
              <w:pStyle w:val="NoSpacing"/>
              <w:rPr>
                <w:rFonts w:asciiTheme="minorHAnsi" w:hAnsiTheme="minorHAnsi" w:cs="Arial"/>
                <w:sz w:val="14"/>
                <w:szCs w:val="20"/>
              </w:rPr>
            </w:pPr>
          </w:p>
          <w:p w14:paraId="1BEAF606" w14:textId="77777777" w:rsidR="00BB3996" w:rsidRDefault="00BB3996" w:rsidP="00BB3996">
            <w:pPr>
              <w:pStyle w:val="NoSpacing"/>
              <w:rPr>
                <w:rFonts w:asciiTheme="minorHAnsi" w:hAnsiTheme="minorHAnsi" w:cs="Arial"/>
                <w:sz w:val="20"/>
                <w:szCs w:val="20"/>
              </w:rPr>
            </w:pPr>
            <w:r>
              <w:rPr>
                <w:rFonts w:asciiTheme="minorHAnsi" w:hAnsiTheme="minorHAnsi" w:cs="Arial"/>
                <w:sz w:val="20"/>
                <w:szCs w:val="20"/>
              </w:rPr>
              <w:t>Faye Yang</w:t>
            </w:r>
          </w:p>
          <w:p w14:paraId="1FED03A5" w14:textId="77777777" w:rsidR="00BB3996" w:rsidRDefault="00B76EC7" w:rsidP="00BB3996">
            <w:pPr>
              <w:pStyle w:val="NoSpacing"/>
              <w:rPr>
                <w:rFonts w:asciiTheme="minorHAnsi" w:hAnsiTheme="minorHAnsi" w:cs="Arial"/>
                <w:sz w:val="20"/>
                <w:szCs w:val="20"/>
              </w:rPr>
            </w:pPr>
            <w:hyperlink r:id="rId11" w:history="1">
              <w:r w:rsidR="00BB3996" w:rsidRPr="00C7505C">
                <w:rPr>
                  <w:rStyle w:val="Hyperlink"/>
                  <w:rFonts w:asciiTheme="minorHAnsi" w:hAnsiTheme="minorHAnsi" w:cs="Arial"/>
                  <w:sz w:val="20"/>
                  <w:szCs w:val="20"/>
                </w:rPr>
                <w:t>Scholarships@oregoncf.org</w:t>
              </w:r>
            </w:hyperlink>
          </w:p>
          <w:p w14:paraId="62B1A502" w14:textId="77777777" w:rsidR="00BB3996" w:rsidRPr="005820C7" w:rsidRDefault="00BB3996" w:rsidP="00BB3996">
            <w:pPr>
              <w:pStyle w:val="NoSpacing"/>
              <w:rPr>
                <w:rFonts w:asciiTheme="minorHAnsi" w:hAnsiTheme="minorHAnsi" w:cs="Arial"/>
                <w:sz w:val="20"/>
                <w:szCs w:val="20"/>
              </w:rPr>
            </w:pPr>
          </w:p>
          <w:p w14:paraId="54143649" w14:textId="77777777" w:rsidR="00BB3996" w:rsidRPr="005820C7" w:rsidRDefault="00BB3996" w:rsidP="00BB3996">
            <w:pPr>
              <w:pStyle w:val="NoSpacing"/>
              <w:rPr>
                <w:rFonts w:asciiTheme="minorHAnsi" w:hAnsiTheme="minorHAnsi" w:cs="Arial"/>
                <w:sz w:val="20"/>
                <w:szCs w:val="20"/>
              </w:rPr>
            </w:pPr>
            <w:r w:rsidRPr="005820C7">
              <w:rPr>
                <w:rFonts w:asciiTheme="minorHAnsi" w:hAnsiTheme="minorHAnsi" w:cs="Arial"/>
                <w:sz w:val="20"/>
                <w:szCs w:val="20"/>
              </w:rPr>
              <w:t>Oregon Community Foundation</w:t>
            </w:r>
          </w:p>
          <w:p w14:paraId="26737253" w14:textId="77777777" w:rsidR="00BB3996" w:rsidRPr="005820C7" w:rsidRDefault="00BB3996" w:rsidP="00BB3996">
            <w:pPr>
              <w:pStyle w:val="NoSpacing"/>
              <w:rPr>
                <w:rFonts w:asciiTheme="minorHAnsi" w:hAnsiTheme="minorHAnsi" w:cs="Arial"/>
                <w:sz w:val="20"/>
                <w:szCs w:val="20"/>
              </w:rPr>
            </w:pPr>
            <w:r w:rsidRPr="005820C7">
              <w:rPr>
                <w:rFonts w:asciiTheme="minorHAnsi" w:hAnsiTheme="minorHAnsi" w:cs="Arial"/>
                <w:sz w:val="20"/>
                <w:szCs w:val="20"/>
              </w:rPr>
              <w:t>1221 SW Yamhill, Suite 100</w:t>
            </w:r>
          </w:p>
          <w:p w14:paraId="35F5B1E5" w14:textId="77777777" w:rsidR="00BB3996" w:rsidRPr="005820C7" w:rsidRDefault="00BB3996" w:rsidP="00BB3996">
            <w:pPr>
              <w:pStyle w:val="NoSpacing"/>
              <w:rPr>
                <w:rFonts w:asciiTheme="minorHAnsi" w:hAnsiTheme="minorHAnsi" w:cs="Arial"/>
                <w:sz w:val="20"/>
                <w:szCs w:val="20"/>
              </w:rPr>
            </w:pPr>
            <w:r w:rsidRPr="005820C7">
              <w:rPr>
                <w:rFonts w:asciiTheme="minorHAnsi" w:hAnsiTheme="minorHAnsi" w:cs="Arial"/>
                <w:sz w:val="20"/>
                <w:szCs w:val="20"/>
              </w:rPr>
              <w:t>Portland, OR 97205</w:t>
            </w:r>
          </w:p>
          <w:p w14:paraId="21C6CBA9" w14:textId="77777777" w:rsidR="005820C7" w:rsidRPr="005820C7" w:rsidRDefault="005820C7" w:rsidP="009E4EF0">
            <w:pPr>
              <w:pStyle w:val="NoSpacing"/>
              <w:rPr>
                <w:rFonts w:asciiTheme="minorHAnsi" w:hAnsiTheme="minorHAnsi" w:cs="Arial"/>
                <w:sz w:val="12"/>
                <w:szCs w:val="20"/>
              </w:rPr>
            </w:pPr>
            <w:r w:rsidRPr="005820C7">
              <w:rPr>
                <w:rFonts w:asciiTheme="minorHAnsi" w:hAnsiTheme="minorHAnsi" w:cs="Arial"/>
                <w:sz w:val="20"/>
                <w:szCs w:val="20"/>
              </w:rPr>
              <w:t xml:space="preserve"> </w:t>
            </w:r>
          </w:p>
        </w:tc>
      </w:tr>
    </w:tbl>
    <w:p w14:paraId="5B4128E6" w14:textId="77777777" w:rsidR="00716D04" w:rsidRPr="003A4799" w:rsidRDefault="005820C7" w:rsidP="005820C7">
      <w:pPr>
        <w:ind w:left="180"/>
      </w:pPr>
      <w:r w:rsidRPr="005820C7">
        <w:rPr>
          <w:rFonts w:asciiTheme="minorHAnsi" w:hAnsiTheme="minorHAnsi" w:cs="Arial"/>
        </w:rPr>
        <w:t xml:space="preserve"> </w:t>
      </w:r>
    </w:p>
    <w:sectPr w:rsidR="00716D04" w:rsidRPr="003A4799" w:rsidSect="005820C7">
      <w:footerReference w:type="default" r:id="rId12"/>
      <w:headerReference w:type="first" r:id="rId13"/>
      <w:type w:val="continuous"/>
      <w:pgSz w:w="12240" w:h="15840" w:code="1"/>
      <w:pgMar w:top="1166" w:right="144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BAA1" w14:textId="77777777" w:rsidR="006F113F" w:rsidRDefault="006F113F" w:rsidP="001A6DF7">
      <w:r>
        <w:separator/>
      </w:r>
    </w:p>
  </w:endnote>
  <w:endnote w:type="continuationSeparator" w:id="0">
    <w:p w14:paraId="06F24B6F" w14:textId="77777777" w:rsidR="006F113F" w:rsidRDefault="006F113F" w:rsidP="001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41819"/>
      <w:docPartObj>
        <w:docPartGallery w:val="Page Numbers (Bottom of Page)"/>
        <w:docPartUnique/>
      </w:docPartObj>
    </w:sdtPr>
    <w:sdtEndPr>
      <w:rPr>
        <w:rStyle w:val="PageNumber"/>
      </w:rPr>
    </w:sdtEndPr>
    <w:sdtContent>
      <w:p w14:paraId="2B53EC03" w14:textId="77777777" w:rsidR="00146544" w:rsidRDefault="00146544" w:rsidP="001A6DF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1F3CC" w14:textId="77777777" w:rsidR="00146544" w:rsidRDefault="00146544" w:rsidP="001A6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FCD1" w14:textId="77777777"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You may be eligible for other scholarships through the Office of Student Access and Completion.</w:t>
    </w:r>
  </w:p>
  <w:p w14:paraId="1981B79E" w14:textId="77777777" w:rsidR="003343BF" w:rsidRPr="005820C7" w:rsidRDefault="00511149" w:rsidP="00452F54">
    <w:pPr>
      <w:pStyle w:val="Footer"/>
      <w:pBdr>
        <w:top w:val="single" w:sz="4" w:space="1" w:color="auto"/>
      </w:pBdr>
      <w:jc w:val="center"/>
      <w:rPr>
        <w:rFonts w:asciiTheme="minorHAnsi" w:hAnsiTheme="minorHAnsi" w:cs="Arial"/>
        <w:b/>
        <w:sz w:val="18"/>
      </w:rPr>
    </w:pPr>
    <w:r w:rsidRPr="005820C7">
      <w:rPr>
        <w:rFonts w:asciiTheme="minorHAnsi" w:hAnsiTheme="minorHAnsi" w:cs="Arial"/>
        <w:b/>
        <w:sz w:val="18"/>
      </w:rPr>
      <w:t xml:space="preserve">See </w:t>
    </w:r>
    <w:hyperlink r:id="rId1" w:history="1">
      <w:r w:rsidRPr="005820C7">
        <w:rPr>
          <w:rStyle w:val="Hyperlink"/>
          <w:rFonts w:asciiTheme="minorHAnsi" w:hAnsiTheme="minorHAnsi" w:cs="Arial"/>
          <w:sz w:val="18"/>
        </w:rPr>
        <w:t>www.oregonstudentaid.gov</w:t>
      </w:r>
    </w:hyperlink>
    <w:r w:rsidRPr="005820C7">
      <w:rPr>
        <w:rFonts w:asciiTheme="minorHAnsi" w:hAnsiTheme="minorHAnsi" w:cs="Arial"/>
        <w:b/>
        <w:sz w:val="18"/>
      </w:rPr>
      <w:t xml:space="preserve"> for information.</w:t>
    </w:r>
  </w:p>
  <w:p w14:paraId="206DEC23" w14:textId="77777777" w:rsidR="003343BF" w:rsidRPr="00FE67C2" w:rsidRDefault="00EE70C8" w:rsidP="00FE67C2">
    <w:pPr>
      <w:pStyle w:val="Footer"/>
      <w:pBdr>
        <w:top w:val="single" w:sz="4" w:space="1" w:color="auto"/>
      </w:pBdr>
      <w:jc w:val="right"/>
      <w:rPr>
        <w:rFonts w:ascii="Arial" w:hAnsi="Arial" w:cs="Arial"/>
        <w:b/>
        <w:sz w:val="12"/>
      </w:rPr>
    </w:pPr>
    <w:r>
      <w:rPr>
        <w:rFonts w:ascii="Arial" w:hAnsi="Arial" w:cs="Arial"/>
        <w:b/>
        <w:sz w:val="12"/>
      </w:rPr>
      <w:t>9</w:t>
    </w:r>
    <w:r w:rsidR="00511149">
      <w:rPr>
        <w:rFonts w:ascii="Arial" w:hAnsi="Arial" w:cs="Arial"/>
        <w:b/>
        <w:sz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D9EA" w14:textId="77777777" w:rsidR="006F113F" w:rsidRDefault="006F113F" w:rsidP="001A6DF7">
      <w:r>
        <w:separator/>
      </w:r>
    </w:p>
  </w:footnote>
  <w:footnote w:type="continuationSeparator" w:id="0">
    <w:p w14:paraId="7BE0B37B" w14:textId="77777777" w:rsidR="006F113F" w:rsidRDefault="006F113F" w:rsidP="001A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0DE3" w14:textId="77777777" w:rsidR="005D7357" w:rsidRDefault="0028041D" w:rsidP="001A6DF7">
    <w:pPr>
      <w:pStyle w:val="Header"/>
    </w:pPr>
    <w:r>
      <w:rPr>
        <w:noProof/>
      </w:rPr>
      <w:drawing>
        <wp:anchor distT="0" distB="0" distL="114300" distR="114300" simplePos="0" relativeHeight="251659264" behindDoc="1" locked="0" layoutInCell="1" allowOverlap="1" wp14:anchorId="4177BA14" wp14:editId="292A62A4">
          <wp:simplePos x="0" y="0"/>
          <wp:positionH relativeFrom="column">
            <wp:posOffset>-790864</wp:posOffset>
          </wp:positionH>
          <wp:positionV relativeFrom="page">
            <wp:posOffset>0</wp:posOffset>
          </wp:positionV>
          <wp:extent cx="7766050" cy="1005078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F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A092" w14:textId="77777777" w:rsidR="005D7357" w:rsidRDefault="00452ECB" w:rsidP="001A6DF7">
    <w:pPr>
      <w:pStyle w:val="Header"/>
    </w:pPr>
    <w:r>
      <w:rPr>
        <w:noProof/>
      </w:rPr>
      <w:drawing>
        <wp:anchor distT="0" distB="0" distL="114300" distR="114300" simplePos="0" relativeHeight="251660288" behindDoc="1" locked="0" layoutInCell="1" allowOverlap="1" wp14:anchorId="5A16EB18" wp14:editId="3C45D66E">
          <wp:simplePos x="0" y="0"/>
          <wp:positionH relativeFrom="column">
            <wp:posOffset>-1705265</wp:posOffset>
          </wp:positionH>
          <wp:positionV relativeFrom="paragraph">
            <wp:posOffset>-1</wp:posOffset>
          </wp:positionV>
          <wp:extent cx="7777019" cy="100645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F_Letterhead_LogoOnly.png"/>
                  <pic:cNvPicPr/>
                </pic:nvPicPr>
                <pic:blipFill>
                  <a:blip r:embed="rId1">
                    <a:extLst>
                      <a:ext uri="{28A0092B-C50C-407E-A947-70E740481C1C}">
                        <a14:useLocalDpi xmlns:a14="http://schemas.microsoft.com/office/drawing/2010/main" val="0"/>
                      </a:ext>
                    </a:extLst>
                  </a:blip>
                  <a:stretch>
                    <a:fillRect/>
                  </a:stretch>
                </pic:blipFill>
                <pic:spPr>
                  <a:xfrm>
                    <a:off x="0" y="0"/>
                    <a:ext cx="7777019" cy="100645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206" w14:textId="77777777" w:rsidR="003343BF" w:rsidRDefault="00B76EC7">
    <w:pPr>
      <w:pStyle w:val="Header"/>
      <w:tabs>
        <w:tab w:val="left" w:pos="720"/>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902E0"/>
    <w:multiLevelType w:val="hybridMultilevel"/>
    <w:tmpl w:val="F14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C7"/>
    <w:rsid w:val="000664D2"/>
    <w:rsid w:val="00083A14"/>
    <w:rsid w:val="00084B4A"/>
    <w:rsid w:val="000C427C"/>
    <w:rsid w:val="000E3ED0"/>
    <w:rsid w:val="001356FF"/>
    <w:rsid w:val="0014023E"/>
    <w:rsid w:val="00146544"/>
    <w:rsid w:val="0016076F"/>
    <w:rsid w:val="001A6DF7"/>
    <w:rsid w:val="001D2001"/>
    <w:rsid w:val="001F17B8"/>
    <w:rsid w:val="00212D62"/>
    <w:rsid w:val="00213464"/>
    <w:rsid w:val="002259AD"/>
    <w:rsid w:val="002766E2"/>
    <w:rsid w:val="0028041D"/>
    <w:rsid w:val="002C2B26"/>
    <w:rsid w:val="00373356"/>
    <w:rsid w:val="003759CE"/>
    <w:rsid w:val="003A4799"/>
    <w:rsid w:val="003D366F"/>
    <w:rsid w:val="003D7D65"/>
    <w:rsid w:val="003E3DCE"/>
    <w:rsid w:val="003E4CC6"/>
    <w:rsid w:val="004308D3"/>
    <w:rsid w:val="00452ECB"/>
    <w:rsid w:val="004678EF"/>
    <w:rsid w:val="0048575E"/>
    <w:rsid w:val="004A21D5"/>
    <w:rsid w:val="004F776F"/>
    <w:rsid w:val="00511149"/>
    <w:rsid w:val="005820C7"/>
    <w:rsid w:val="005943F9"/>
    <w:rsid w:val="005B7127"/>
    <w:rsid w:val="005D7357"/>
    <w:rsid w:val="005E500A"/>
    <w:rsid w:val="006167CA"/>
    <w:rsid w:val="00625D60"/>
    <w:rsid w:val="006D43C1"/>
    <w:rsid w:val="006F113F"/>
    <w:rsid w:val="00716D04"/>
    <w:rsid w:val="007333E8"/>
    <w:rsid w:val="00791084"/>
    <w:rsid w:val="007A4B09"/>
    <w:rsid w:val="0081547B"/>
    <w:rsid w:val="00832D4A"/>
    <w:rsid w:val="008973F0"/>
    <w:rsid w:val="008A422B"/>
    <w:rsid w:val="008A650C"/>
    <w:rsid w:val="00925F49"/>
    <w:rsid w:val="009A5EFF"/>
    <w:rsid w:val="009B2B93"/>
    <w:rsid w:val="00A64F8A"/>
    <w:rsid w:val="00A90A9A"/>
    <w:rsid w:val="00B76EC7"/>
    <w:rsid w:val="00B85689"/>
    <w:rsid w:val="00BB3996"/>
    <w:rsid w:val="00BC3ED8"/>
    <w:rsid w:val="00BD08C8"/>
    <w:rsid w:val="00C70B09"/>
    <w:rsid w:val="00D14FA7"/>
    <w:rsid w:val="00D53F03"/>
    <w:rsid w:val="00D57116"/>
    <w:rsid w:val="00D75605"/>
    <w:rsid w:val="00DA7140"/>
    <w:rsid w:val="00DC1928"/>
    <w:rsid w:val="00E23DF0"/>
    <w:rsid w:val="00E56254"/>
    <w:rsid w:val="00E63CCB"/>
    <w:rsid w:val="00E7672E"/>
    <w:rsid w:val="00EC132B"/>
    <w:rsid w:val="00EE70C8"/>
    <w:rsid w:val="00EF3116"/>
    <w:rsid w:val="00F27C51"/>
    <w:rsid w:val="00F52F01"/>
    <w:rsid w:val="00F87495"/>
    <w:rsid w:val="00FC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EE8C0B"/>
  <w15:chartTrackingRefBased/>
  <w15:docId w15:val="{18E13E75-9C5D-4FD3-AAA2-30DE8B82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tter Text"/>
    <w:qFormat/>
    <w:rsid w:val="005820C7"/>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001"/>
    <w:pPr>
      <w:keepNext/>
      <w:keepLines/>
      <w:spacing w:before="240"/>
      <w:outlineLvl w:val="0"/>
    </w:pPr>
    <w:rPr>
      <w:rFonts w:asciiTheme="majorHAnsi" w:eastAsiaTheme="majorEastAsia" w:hAnsiTheme="majorHAnsi" w:cstheme="majorBidi"/>
      <w:color w:val="5C5C5C" w:themeColor="accent1" w:themeShade="BF"/>
      <w:sz w:val="32"/>
      <w:szCs w:val="32"/>
    </w:rPr>
  </w:style>
  <w:style w:type="paragraph" w:styleId="Heading3">
    <w:name w:val="heading 3"/>
    <w:basedOn w:val="Normal"/>
    <w:next w:val="Normal"/>
    <w:link w:val="Heading3Char"/>
    <w:uiPriority w:val="9"/>
    <w:unhideWhenUsed/>
    <w:qFormat/>
    <w:rsid w:val="005820C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7357"/>
    <w:pPr>
      <w:tabs>
        <w:tab w:val="center" w:pos="4680"/>
        <w:tab w:val="right" w:pos="9360"/>
      </w:tabs>
    </w:pPr>
  </w:style>
  <w:style w:type="character" w:customStyle="1" w:styleId="HeaderChar">
    <w:name w:val="Header Char"/>
    <w:basedOn w:val="DefaultParagraphFont"/>
    <w:link w:val="Header"/>
    <w:rsid w:val="005D7357"/>
  </w:style>
  <w:style w:type="paragraph" w:styleId="Footer">
    <w:name w:val="footer"/>
    <w:basedOn w:val="Normal"/>
    <w:link w:val="FooterChar"/>
    <w:uiPriority w:val="99"/>
    <w:unhideWhenUsed/>
    <w:rsid w:val="005D7357"/>
    <w:pPr>
      <w:tabs>
        <w:tab w:val="center" w:pos="4680"/>
        <w:tab w:val="right" w:pos="9360"/>
      </w:tabs>
    </w:pPr>
  </w:style>
  <w:style w:type="character" w:customStyle="1" w:styleId="FooterChar">
    <w:name w:val="Footer Char"/>
    <w:basedOn w:val="DefaultParagraphFont"/>
    <w:link w:val="Footer"/>
    <w:uiPriority w:val="99"/>
    <w:rsid w:val="005D7357"/>
  </w:style>
  <w:style w:type="character" w:styleId="PageNumber">
    <w:name w:val="page number"/>
    <w:basedOn w:val="DefaultParagraphFont"/>
    <w:uiPriority w:val="99"/>
    <w:semiHidden/>
    <w:unhideWhenUsed/>
    <w:rsid w:val="00146544"/>
  </w:style>
  <w:style w:type="paragraph" w:styleId="Revision">
    <w:name w:val="Revision"/>
    <w:hidden/>
    <w:uiPriority w:val="99"/>
    <w:semiHidden/>
    <w:rsid w:val="001D2001"/>
    <w:rPr>
      <w:rFonts w:ascii="Georgia" w:hAnsi="Georgia" w:cs="Times New Roman (Body CS)"/>
      <w:sz w:val="20"/>
    </w:rPr>
  </w:style>
  <w:style w:type="character" w:customStyle="1" w:styleId="Heading1Char">
    <w:name w:val="Heading 1 Char"/>
    <w:basedOn w:val="DefaultParagraphFont"/>
    <w:link w:val="Heading1"/>
    <w:uiPriority w:val="9"/>
    <w:rsid w:val="001D2001"/>
    <w:rPr>
      <w:rFonts w:asciiTheme="majorHAnsi" w:eastAsiaTheme="majorEastAsia" w:hAnsiTheme="majorHAnsi" w:cstheme="majorBidi"/>
      <w:color w:val="5C5C5C" w:themeColor="accent1" w:themeShade="BF"/>
      <w:sz w:val="32"/>
      <w:szCs w:val="32"/>
    </w:rPr>
  </w:style>
  <w:style w:type="character" w:customStyle="1" w:styleId="Heading3Char">
    <w:name w:val="Heading 3 Char"/>
    <w:basedOn w:val="DefaultParagraphFont"/>
    <w:link w:val="Heading3"/>
    <w:uiPriority w:val="9"/>
    <w:rsid w:val="005820C7"/>
    <w:rPr>
      <w:rFonts w:ascii="Cambria" w:eastAsia="Times New Roman" w:hAnsi="Cambria" w:cs="Times New Roman"/>
      <w:b/>
      <w:bCs/>
      <w:sz w:val="26"/>
      <w:szCs w:val="26"/>
    </w:rPr>
  </w:style>
  <w:style w:type="paragraph" w:styleId="BodyText">
    <w:name w:val="Body Text"/>
    <w:basedOn w:val="Normal"/>
    <w:link w:val="BodyTextChar"/>
    <w:semiHidden/>
    <w:rsid w:val="005820C7"/>
    <w:pPr>
      <w:tabs>
        <w:tab w:val="left" w:pos="9360"/>
      </w:tabs>
    </w:pPr>
    <w:rPr>
      <w:rFonts w:ascii="Arial" w:hAnsi="Arial"/>
    </w:rPr>
  </w:style>
  <w:style w:type="character" w:customStyle="1" w:styleId="BodyTextChar">
    <w:name w:val="Body Text Char"/>
    <w:basedOn w:val="DefaultParagraphFont"/>
    <w:link w:val="BodyText"/>
    <w:semiHidden/>
    <w:rsid w:val="005820C7"/>
    <w:rPr>
      <w:rFonts w:ascii="Arial" w:eastAsia="Times New Roman" w:hAnsi="Arial" w:cs="Times New Roman"/>
      <w:sz w:val="20"/>
      <w:szCs w:val="20"/>
    </w:rPr>
  </w:style>
  <w:style w:type="character" w:styleId="Hyperlink">
    <w:name w:val="Hyperlink"/>
    <w:rsid w:val="005820C7"/>
    <w:rPr>
      <w:color w:val="0000FF"/>
      <w:u w:val="single"/>
    </w:rPr>
  </w:style>
  <w:style w:type="paragraph" w:styleId="NoSpacing">
    <w:name w:val="No Spacing"/>
    <w:basedOn w:val="Normal"/>
    <w:uiPriority w:val="1"/>
    <w:qFormat/>
    <w:rsid w:val="005820C7"/>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5820C7"/>
    <w:pPr>
      <w:ind w:left="720"/>
      <w:contextualSpacing/>
    </w:pPr>
  </w:style>
  <w:style w:type="paragraph" w:styleId="FootnoteText">
    <w:name w:val="footnote text"/>
    <w:basedOn w:val="Normal"/>
    <w:link w:val="FootnoteTextChar"/>
    <w:uiPriority w:val="99"/>
    <w:semiHidden/>
    <w:unhideWhenUsed/>
    <w:rsid w:val="005820C7"/>
  </w:style>
  <w:style w:type="character" w:customStyle="1" w:styleId="FootnoteTextChar">
    <w:name w:val="Footnote Text Char"/>
    <w:basedOn w:val="DefaultParagraphFont"/>
    <w:link w:val="FootnoteText"/>
    <w:uiPriority w:val="99"/>
    <w:semiHidden/>
    <w:rsid w:val="005820C7"/>
    <w:rPr>
      <w:rFonts w:ascii="Times New Roman" w:eastAsia="Times New Roman" w:hAnsi="Times New Roman" w:cs="Times New Roman"/>
      <w:sz w:val="20"/>
      <w:szCs w:val="20"/>
    </w:rPr>
  </w:style>
  <w:style w:type="character" w:styleId="FootnoteReference">
    <w:name w:val="footnote reference"/>
    <w:uiPriority w:val="99"/>
    <w:semiHidden/>
    <w:unhideWhenUsed/>
    <w:rsid w:val="005820C7"/>
    <w:rPr>
      <w:vertAlign w:val="superscript"/>
    </w:rPr>
  </w:style>
  <w:style w:type="paragraph" w:styleId="BalloonText">
    <w:name w:val="Balloon Text"/>
    <w:basedOn w:val="Normal"/>
    <w:link w:val="BalloonTextChar"/>
    <w:uiPriority w:val="99"/>
    <w:semiHidden/>
    <w:unhideWhenUsed/>
    <w:rsid w:val="00582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7140"/>
    <w:rPr>
      <w:sz w:val="16"/>
      <w:szCs w:val="16"/>
    </w:rPr>
  </w:style>
  <w:style w:type="paragraph" w:styleId="CommentText">
    <w:name w:val="annotation text"/>
    <w:basedOn w:val="Normal"/>
    <w:link w:val="CommentTextChar"/>
    <w:uiPriority w:val="99"/>
    <w:semiHidden/>
    <w:unhideWhenUsed/>
    <w:rsid w:val="00DA7140"/>
  </w:style>
  <w:style w:type="character" w:customStyle="1" w:styleId="CommentTextChar">
    <w:name w:val="Comment Text Char"/>
    <w:basedOn w:val="DefaultParagraphFont"/>
    <w:link w:val="CommentText"/>
    <w:uiPriority w:val="99"/>
    <w:semiHidden/>
    <w:rsid w:val="00DA71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140"/>
    <w:rPr>
      <w:b/>
      <w:bCs/>
    </w:rPr>
  </w:style>
  <w:style w:type="character" w:customStyle="1" w:styleId="CommentSubjectChar">
    <w:name w:val="Comment Subject Char"/>
    <w:basedOn w:val="CommentTextChar"/>
    <w:link w:val="CommentSubject"/>
    <w:uiPriority w:val="99"/>
    <w:semiHidden/>
    <w:rsid w:val="00DA714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oregonc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elroy\AppData\Roaming\Microsoft\Templates\OCF\Logo%20Only.dotm"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A1D45"/>
      </a:dk2>
      <a:lt2>
        <a:srgbClr val="F05B3B"/>
      </a:lt2>
      <a:accent1>
        <a:srgbClr val="7C7C7C"/>
      </a:accent1>
      <a:accent2>
        <a:srgbClr val="FFFFFF"/>
      </a:accent2>
      <a:accent3>
        <a:srgbClr val="FFFFFF"/>
      </a:accent3>
      <a:accent4>
        <a:srgbClr val="FFFFFF"/>
      </a:accent4>
      <a:accent5>
        <a:srgbClr val="FFFFFF"/>
      </a:accent5>
      <a:accent6>
        <a:srgbClr val="FFFFFF"/>
      </a:accent6>
      <a:hlink>
        <a:srgbClr val="4D62AD"/>
      </a:hlink>
      <a:folHlink>
        <a:srgbClr val="4D62AD"/>
      </a:folHlink>
    </a:clrScheme>
    <a:fontScheme name="OCF Fonts">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36D28-850A-4AB6-B6E7-E55EDAE7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Only</Template>
  <TotalTime>0</TotalTime>
  <Pages>5</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McElroy</dc:creator>
  <cp:keywords/>
  <dc:description/>
  <cp:lastModifiedBy>Amanda Vargas</cp:lastModifiedBy>
  <cp:revision>2</cp:revision>
  <cp:lastPrinted>2019-07-29T17:58:00Z</cp:lastPrinted>
  <dcterms:created xsi:type="dcterms:W3CDTF">2023-06-02T15:45:00Z</dcterms:created>
  <dcterms:modified xsi:type="dcterms:W3CDTF">2023-06-02T15:45:00Z</dcterms:modified>
</cp:coreProperties>
</file>